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media/image1.emf" ContentType="image/emf"/>
  <Override PartName="/word/media/image10.emf" ContentType="image/emf"/>
  <Override PartName="/word/media/image100.emf" ContentType="image/emf"/>
  <Override PartName="/word/media/image101.emf" ContentType="image/emf"/>
  <Override PartName="/word/media/image102.emf" ContentType="image/emf"/>
  <Override PartName="/word/media/image103.emf" ContentType="image/emf"/>
  <Override PartName="/word/media/image104.emf" ContentType="image/emf"/>
  <Override PartName="/word/media/image105.emf" ContentType="image/emf"/>
  <Override PartName="/word/media/image106.emf" ContentType="image/emf"/>
  <Override PartName="/word/media/image107.emf" ContentType="image/emf"/>
  <Override PartName="/word/media/image108.emf" ContentType="image/emf"/>
  <Override PartName="/word/media/image109.emf" ContentType="image/emf"/>
  <Override PartName="/word/media/image11.emf" ContentType="image/emf"/>
  <Override PartName="/word/media/image110.emf" ContentType="image/emf"/>
  <Override PartName="/word/media/image111.emf" ContentType="image/emf"/>
  <Override PartName="/word/media/image112.emf" ContentType="image/emf"/>
  <Override PartName="/word/media/image12.emf" ContentType="image/emf"/>
  <Override PartName="/word/media/image13.emf" ContentType="image/emf"/>
  <Override PartName="/word/media/image14.emf" ContentType="image/emf"/>
  <Override PartName="/word/media/image15.emf" ContentType="image/emf"/>
  <Override PartName="/word/media/image16.emf" ContentType="image/emf"/>
  <Override PartName="/word/media/image17.emf" ContentType="image/emf"/>
  <Override PartName="/word/media/image18.emf" ContentType="image/emf"/>
  <Override PartName="/word/media/image19.emf" ContentType="image/emf"/>
  <Override PartName="/word/media/image2.emf" ContentType="image/emf"/>
  <Override PartName="/word/media/image20.emf" ContentType="image/emf"/>
  <Override PartName="/word/media/image21.emf" ContentType="image/emf"/>
  <Override PartName="/word/media/image22.emf" ContentType="image/emf"/>
  <Override PartName="/word/media/image23.emf" ContentType="image/emf"/>
  <Override PartName="/word/media/image24.emf" ContentType="image/emf"/>
  <Override PartName="/word/media/image25.emf" ContentType="image/emf"/>
  <Override PartName="/word/media/image26.emf" ContentType="image/emf"/>
  <Override PartName="/word/media/image27.emf" ContentType="image/emf"/>
  <Override PartName="/word/media/image28.emf" ContentType="image/emf"/>
  <Override PartName="/word/media/image29.emf" ContentType="image/emf"/>
  <Override PartName="/word/media/image3.emf" ContentType="image/emf"/>
  <Override PartName="/word/media/image30.emf" ContentType="image/emf"/>
  <Override PartName="/word/media/image31.emf" ContentType="image/emf"/>
  <Override PartName="/word/media/image32.emf" ContentType="image/emf"/>
  <Override PartName="/word/media/image33.emf" ContentType="image/emf"/>
  <Override PartName="/word/media/image34.emf" ContentType="image/emf"/>
  <Override PartName="/word/media/image35.emf" ContentType="image/emf"/>
  <Override PartName="/word/media/image36.emf" ContentType="image/emf"/>
  <Override PartName="/word/media/image37.emf" ContentType="image/emf"/>
  <Override PartName="/word/media/image38.emf" ContentType="image/emf"/>
  <Override PartName="/word/media/image39.emf" ContentType="image/emf"/>
  <Override PartName="/word/media/image4.emf" ContentType="image/emf"/>
  <Override PartName="/word/media/image40.emf" ContentType="image/emf"/>
  <Override PartName="/word/media/image41.emf" ContentType="image/emf"/>
  <Override PartName="/word/media/image42.emf" ContentType="image/emf"/>
  <Override PartName="/word/media/image43.emf" ContentType="image/emf"/>
  <Override PartName="/word/media/image44.emf" ContentType="image/emf"/>
  <Override PartName="/word/media/image45.emf" ContentType="image/emf"/>
  <Override PartName="/word/media/image46.emf" ContentType="image/emf"/>
  <Override PartName="/word/media/image47.emf" ContentType="image/emf"/>
  <Override PartName="/word/media/image48.emf" ContentType="image/emf"/>
  <Override PartName="/word/media/image49.emf" ContentType="image/emf"/>
  <Override PartName="/word/media/image5.emf" ContentType="image/emf"/>
  <Override PartName="/word/media/image50.emf" ContentType="image/emf"/>
  <Override PartName="/word/media/image51.emf" ContentType="image/emf"/>
  <Override PartName="/word/media/image52.emf" ContentType="image/emf"/>
  <Override PartName="/word/media/image53.emf" ContentType="image/emf"/>
  <Override PartName="/word/media/image54.emf" ContentType="image/emf"/>
  <Override PartName="/word/media/image55.emf" ContentType="image/emf"/>
  <Override PartName="/word/media/image56.emf" ContentType="image/emf"/>
  <Override PartName="/word/media/image57.emf" ContentType="image/emf"/>
  <Override PartName="/word/media/image58.emf" ContentType="image/emf"/>
  <Override PartName="/word/media/image59.emf" ContentType="image/emf"/>
  <Override PartName="/word/media/image6.emf" ContentType="image/emf"/>
  <Override PartName="/word/media/image60.emf" ContentType="image/emf"/>
  <Override PartName="/word/media/image61.emf" ContentType="image/emf"/>
  <Override PartName="/word/media/image62.emf" ContentType="image/emf"/>
  <Override PartName="/word/media/image63.emf" ContentType="image/emf"/>
  <Override PartName="/word/media/image64.emf" ContentType="image/emf"/>
  <Override PartName="/word/media/image65.emf" ContentType="image/emf"/>
  <Override PartName="/word/media/image66.emf" ContentType="image/emf"/>
  <Override PartName="/word/media/image67.emf" ContentType="image/emf"/>
  <Override PartName="/word/media/image68.emf" ContentType="image/emf"/>
  <Override PartName="/word/media/image7.emf" ContentType="image/emf"/>
  <Override PartName="/word/media/image70.emf" ContentType="image/emf"/>
  <Override PartName="/word/media/image71.emf" ContentType="image/emf"/>
  <Override PartName="/word/media/image72.emf" ContentType="image/emf"/>
  <Override PartName="/word/media/image73.emf" ContentType="image/emf"/>
  <Override PartName="/word/media/image74.emf" ContentType="image/emf"/>
  <Override PartName="/word/media/image75.emf" ContentType="image/emf"/>
  <Override PartName="/word/media/image76.emf" ContentType="image/emf"/>
  <Override PartName="/word/media/image77.emf" ContentType="image/emf"/>
  <Override PartName="/word/media/image78.emf" ContentType="image/emf"/>
  <Override PartName="/word/media/image79.emf" ContentType="image/emf"/>
  <Override PartName="/word/media/image8.emf" ContentType="image/emf"/>
  <Override PartName="/word/media/image80.emf" ContentType="image/emf"/>
  <Override PartName="/word/media/image81.emf" ContentType="image/emf"/>
  <Override PartName="/word/media/image82.emf" ContentType="image/emf"/>
  <Override PartName="/word/media/image83.emf" ContentType="image/emf"/>
  <Override PartName="/word/media/image84.emf" ContentType="image/emf"/>
  <Override PartName="/word/media/image85.emf" ContentType="image/emf"/>
  <Override PartName="/word/media/image87.emf" ContentType="image/emf"/>
  <Override PartName="/word/media/image88.emf" ContentType="image/emf"/>
  <Override PartName="/word/media/image89.emf" ContentType="image/emf"/>
  <Override PartName="/word/media/image9.emf" ContentType="image/emf"/>
  <Override PartName="/word/media/image90.emf" ContentType="image/emf"/>
  <Override PartName="/word/media/image91.emf" ContentType="image/emf"/>
  <Override PartName="/word/media/image92.emf" ContentType="image/emf"/>
  <Override PartName="/word/media/image93.emf" ContentType="image/emf"/>
  <Override PartName="/word/media/image94.emf" ContentType="image/emf"/>
  <Override PartName="/word/media/image95.emf" ContentType="image/emf"/>
  <Override PartName="/word/media/image96.emf" ContentType="image/emf"/>
  <Override PartName="/word/media/image97.emf" ContentType="image/emf"/>
  <Override PartName="/word/media/image98.emf" ContentType="image/emf"/>
  <Override PartName="/word/media/image99.emf" ContentType="image/em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53" w:rsidRPr="00DE360E" w:rsidRDefault="00012353" w:rsidP="00A06F41">
      <w:pPr>
        <w:pStyle w:val="TitleSpecialMath"/>
        <w:ind w:left="1201" w:hanging="336"/>
      </w:pPr>
      <w:bookmarkStart w:id="0" w:name="_GoBack"/>
      <w:bookmarkEnd w:id="0"/>
      <w:r>
        <w:t>2022年4月1日数学周测试卷</w:t>
      </w:r>
    </w:p>
    <w:p>
      <w:pPr>
        <w:pStyle w:val="LinespaceMathQuestionType"/>
      </w:pPr>
      <w:r>
        <w:t xml:space="preserve">  </w:t>
      </w:r>
    </w:p>
    <w:p>
      <w:r>
        <w:rPr>
          <w:rFonts w:ascii="宋体" w:hAnsi="宋体"/>
          <w:b/>
          <w:sz w:val="21"/>
        </w:rPr>
        <w:t>一、选择题（共8小题；共40分）</w:t>
      </w:r>
    </w:p>
    <w:p>
      <w:pPr>
        <w:pStyle w:val="ItemQDescSpecialMathIndent1"/>
      </w:pPr>
      <w:r/>
      <w:r>
        <w:t xml:space="preserve">1. 下列各式中一定是二次根式的是 </w:t>
      </w:r>
      <w:r>
        <w:rPr>
          <w:position w:val="-5.1240234375"/>
        </w:rPr>
        <w:drawing>
          <wp:inline xmlns:a="http://schemas.openxmlformats.org/drawingml/2006/main" xmlns:pic="http://schemas.openxmlformats.org/drawingml/2006/picture">
            <wp:extent cx="419929" cy="14133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929" cy="141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OptWithTabs4SpecialMathIndent1"/>
      </w:pPr>
      <w:r>
        <w:tab/>
      </w:r>
      <w:r>
        <w:t xml:space="preserve">A. </w:t>
      </w:r>
      <w:r/>
      <w:r>
        <w:rPr>
          <w:position w:val="-1.18923339844"/>
        </w:rPr>
        <w:drawing>
          <wp:inline xmlns:a="http://schemas.openxmlformats.org/drawingml/2006/main" xmlns:pic="http://schemas.openxmlformats.org/drawingml/2006/picture">
            <wp:extent cx="391290" cy="15179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290" cy="151790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B. </w:t>
      </w:r>
      <w:r/>
      <w:r>
        <w:rPr>
          <w:position w:val="-8.28383789062"/>
        </w:rPr>
        <w:drawing>
          <wp:inline xmlns:a="http://schemas.openxmlformats.org/drawingml/2006/main" xmlns:pic="http://schemas.openxmlformats.org/drawingml/2006/picture">
            <wp:extent cx="637849" cy="232294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7849" cy="232294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C. </w:t>
      </w:r>
      <w:r/>
      <w:r>
        <w:rPr>
          <w:position w:val="-2.58603515625"/>
        </w:rPr>
        <w:drawing>
          <wp:inline xmlns:a="http://schemas.openxmlformats.org/drawingml/2006/main" xmlns:pic="http://schemas.openxmlformats.org/drawingml/2006/picture">
            <wp:extent cx="321393" cy="151790"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1393" cy="151790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D. </w:t>
      </w:r>
      <w:r/>
      <w:r>
        <w:rPr>
          <w:position w:val="-5.36403808594"/>
        </w:rPr>
        <w:drawing>
          <wp:inline xmlns:a="http://schemas.openxmlformats.org/drawingml/2006/main" xmlns:pic="http://schemas.openxmlformats.org/drawingml/2006/picture">
            <wp:extent cx="229405" cy="151790"/>
            <wp:docPr id="5" name="Picture 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9405" cy="151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LinespaceMathQuestion"/>
      </w:pPr>
      <w:r>
        <w:t xml:space="preserve">  </w:t>
      </w:r>
    </w:p>
    <w:p>
      <w:pPr>
        <w:pStyle w:val="ItemQDescSpecialMathIndent1"/>
      </w:pPr>
      <w:r/>
      <w:r>
        <w:t xml:space="preserve">2. 下列各数是无理数的是 </w:t>
      </w:r>
      <w:r>
        <w:rPr>
          <w:position w:val="-5.1240234375"/>
        </w:rPr>
        <w:drawing>
          <wp:inline xmlns:a="http://schemas.openxmlformats.org/drawingml/2006/main" xmlns:pic="http://schemas.openxmlformats.org/drawingml/2006/picture">
            <wp:extent cx="419929" cy="141330"/>
            <wp:docPr id="6" name="Picture 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929" cy="141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OptWithTabs4SpecialMathIndent1"/>
      </w:pPr>
      <w:r>
        <w:tab/>
      </w:r>
      <w:r>
        <w:t xml:space="preserve">A. </w:t>
      </w:r>
      <w:r/>
      <w:r>
        <w:rPr>
          <w:position w:val="-2.58603515625"/>
        </w:rPr>
        <w:drawing>
          <wp:inline xmlns:a="http://schemas.openxmlformats.org/drawingml/2006/main" xmlns:pic="http://schemas.openxmlformats.org/drawingml/2006/picture">
            <wp:extent cx="211482" cy="151790"/>
            <wp:docPr id="7" name="Picture 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1482" cy="151790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B. </w:t>
      </w:r>
      <w:r/>
      <w:r>
        <w:rPr>
          <w:position w:val="-17.0399414062"/>
        </w:rPr>
        <w:drawing>
          <wp:inline xmlns:a="http://schemas.openxmlformats.org/drawingml/2006/main" xmlns:pic="http://schemas.openxmlformats.org/drawingml/2006/picture">
            <wp:extent cx="75895" cy="318760"/>
            <wp:docPr id="8" name="Picture 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318760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C. </w:t>
      </w:r>
      <w:r/>
      <w:r>
        <w:rPr>
          <w:position w:val="-17.0399414062"/>
        </w:rPr>
        <w:drawing>
          <wp:inline xmlns:a="http://schemas.openxmlformats.org/drawingml/2006/main" xmlns:pic="http://schemas.openxmlformats.org/drawingml/2006/picture">
            <wp:extent cx="211482" cy="349667"/>
            <wp:docPr id="9" name="Picture 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1482" cy="349667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D. </w:t>
      </w:r>
      <w:r/>
      <w:r>
        <w:drawing>
          <wp:inline xmlns:a="http://schemas.openxmlformats.org/drawingml/2006/main" xmlns:pic="http://schemas.openxmlformats.org/drawingml/2006/picture">
            <wp:extent cx="75895" cy="104498"/>
            <wp:docPr id="10" name="Picture 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10449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LinespaceMathQuestion"/>
      </w:pPr>
      <w:r>
        <w:t xml:space="preserve">  </w:t>
      </w:r>
    </w:p>
    <w:p>
      <w:pPr>
        <w:pStyle w:val="ItemQDescSpecialMathIndent1"/>
      </w:pPr>
      <w:r/>
      <w:r>
        <w:t xml:space="preserve">3. 学校组织同学们春游，租用 </w:t>
      </w:r>
      <w:r>
        <w:drawing>
          <wp:inline xmlns:a="http://schemas.openxmlformats.org/drawingml/2006/main" xmlns:pic="http://schemas.openxmlformats.org/drawingml/2006/picture">
            <wp:extent cx="151790" cy="104498"/>
            <wp:docPr id="11" name="Picture 1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1790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座和 </w:t>
      </w:r>
      <w:r>
        <w:drawing>
          <wp:inline xmlns:a="http://schemas.openxmlformats.org/drawingml/2006/main" xmlns:pic="http://schemas.openxmlformats.org/drawingml/2006/picture">
            <wp:extent cx="151790" cy="104498"/>
            <wp:docPr id="12" name="Picture 1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1790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座两种型号的客车，若租用 </w:t>
      </w:r>
      <w:r>
        <w:drawing>
          <wp:inline xmlns:a="http://schemas.openxmlformats.org/drawingml/2006/main" xmlns:pic="http://schemas.openxmlformats.org/drawingml/2006/picture">
            <wp:extent cx="151790" cy="104498"/>
            <wp:docPr id="13" name="Picture 1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1790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座客车 </w:t>
      </w:r>
      <w:r>
        <w:drawing>
          <wp:inline xmlns:a="http://schemas.openxmlformats.org/drawingml/2006/main" xmlns:pic="http://schemas.openxmlformats.org/drawingml/2006/picture">
            <wp:extent cx="86210" cy="69348"/>
            <wp:docPr id="14" name="Picture 1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210" cy="6934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辆，租用 </w:t>
      </w:r>
      <w:r>
        <w:drawing>
          <wp:inline xmlns:a="http://schemas.openxmlformats.org/drawingml/2006/main" xmlns:pic="http://schemas.openxmlformats.org/drawingml/2006/picture">
            <wp:extent cx="151790" cy="104498"/>
            <wp:docPr id="15" name="Picture 1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1790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座客车 </w:t>
      </w:r>
      <w:r>
        <w:rPr>
          <w:position w:val="-5.13596191406"/>
        </w:rPr>
        <w:drawing>
          <wp:inline xmlns:a="http://schemas.openxmlformats.org/drawingml/2006/main" xmlns:pic="http://schemas.openxmlformats.org/drawingml/2006/picture">
            <wp:extent cx="85149" cy="101864"/>
            <wp:docPr id="16" name="Picture 1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5149" cy="101864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辆，则不等式“</w:t>
      </w:r>
      <w:r>
        <w:rPr>
          <w:position w:val="-5.13596191406"/>
        </w:rPr>
        <w:drawing>
          <wp:inline xmlns:a="http://schemas.openxmlformats.org/drawingml/2006/main" xmlns:pic="http://schemas.openxmlformats.org/drawingml/2006/picture">
            <wp:extent cx="1110264" cy="137014"/>
            <wp:docPr id="17" name="Picture 1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10264" cy="137014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”表示的实际意义是 </w:t>
      </w:r>
      <w:r>
        <w:rPr>
          <w:position w:val="-5.1240234375"/>
        </w:rPr>
        <w:drawing>
          <wp:inline xmlns:a="http://schemas.openxmlformats.org/drawingml/2006/main" xmlns:pic="http://schemas.openxmlformats.org/drawingml/2006/picture">
            <wp:extent cx="419929" cy="141330"/>
            <wp:docPr id="18" name="Picture 1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929" cy="141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OptWithTabs1SpecialMathIndent1"/>
      </w:pPr>
      <w:r>
        <w:tab/>
      </w:r>
      <w:r>
        <w:t xml:space="preserve">A. </w:t>
      </w:r>
      <w:r/>
      <w:r>
        <w:t xml:space="preserve">两种客车总的载客量不少于 </w:t>
      </w:r>
      <w:r>
        <w:drawing>
          <wp:inline xmlns:a="http://schemas.openxmlformats.org/drawingml/2006/main" xmlns:pic="http://schemas.openxmlformats.org/drawingml/2006/picture">
            <wp:extent cx="227722" cy="104498"/>
            <wp:docPr id="19" name="Picture 1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772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人</w:t>
      </w:r>
    </w:p>
    <w:p>
      <w:pPr>
        <w:pStyle w:val="OptWithTabs1SpecialMathIndent1"/>
      </w:pPr>
      <w:r>
        <w:tab/>
      </w:r>
      <w:r>
        <w:t xml:space="preserve">B. </w:t>
      </w:r>
      <w:r/>
      <w:r>
        <w:t xml:space="preserve">两种客车总的载客量不超过 </w:t>
      </w:r>
      <w:r>
        <w:drawing>
          <wp:inline xmlns:a="http://schemas.openxmlformats.org/drawingml/2006/main" xmlns:pic="http://schemas.openxmlformats.org/drawingml/2006/picture">
            <wp:extent cx="227722" cy="104498"/>
            <wp:docPr id="20" name="Picture 2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772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人</w:t>
      </w:r>
    </w:p>
    <w:p>
      <w:pPr>
        <w:pStyle w:val="OptWithTabs1SpecialMathIndent1"/>
      </w:pPr>
      <w:r>
        <w:tab/>
      </w:r>
      <w:r>
        <w:t xml:space="preserve">C. </w:t>
      </w:r>
      <w:r/>
      <w:r>
        <w:t xml:space="preserve">两种客车总的载客量不足 </w:t>
      </w:r>
      <w:r>
        <w:drawing>
          <wp:inline xmlns:a="http://schemas.openxmlformats.org/drawingml/2006/main" xmlns:pic="http://schemas.openxmlformats.org/drawingml/2006/picture">
            <wp:extent cx="227722" cy="104498"/>
            <wp:docPr id="21" name="Picture 2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772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人</w:t>
      </w:r>
    </w:p>
    <w:p>
      <w:pPr>
        <w:pStyle w:val="OptWithTabs1SpecialMathIndent1"/>
      </w:pPr>
      <w:r>
        <w:tab/>
      </w:r>
      <w:r>
        <w:t xml:space="preserve">D. </w:t>
      </w:r>
      <w:r/>
      <w:r>
        <w:t xml:space="preserve">两种客车总的载客量恰好等于 </w:t>
      </w:r>
      <w:r>
        <w:drawing>
          <wp:inline xmlns:a="http://schemas.openxmlformats.org/drawingml/2006/main" xmlns:pic="http://schemas.openxmlformats.org/drawingml/2006/picture">
            <wp:extent cx="227722" cy="104498"/>
            <wp:docPr id="22" name="Picture 2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772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人</w:t>
      </w:r>
    </w:p>
    <w:p>
      <w:pPr>
        <w:pStyle w:val="LinespaceMathQuestion"/>
      </w:pPr>
      <w:r>
        <w:t xml:space="preserve">  </w:t>
      </w:r>
    </w:p>
    <w:p>
      <w:pPr>
        <w:pStyle w:val="ItemQDescSpecialMathIndent1"/>
      </w:pPr>
      <w:r/>
      <w:r>
        <w:t xml:space="preserve">4. 据气象台“天气预报”报道，今天的最低气温是 </w:t>
      </w:r>
      <w:r>
        <w:drawing>
          <wp:inline xmlns:a="http://schemas.openxmlformats.org/drawingml/2006/main" xmlns:pic="http://schemas.openxmlformats.org/drawingml/2006/picture">
            <wp:extent cx="327282" cy="108887"/>
            <wp:docPr id="23" name="Picture 2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7282" cy="108887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，最高气温是 </w:t>
      </w:r>
      <w:r>
        <w:drawing>
          <wp:inline xmlns:a="http://schemas.openxmlformats.org/drawingml/2006/main" xmlns:pic="http://schemas.openxmlformats.org/drawingml/2006/picture">
            <wp:extent cx="327282" cy="108887"/>
            <wp:docPr id="24" name="Picture 2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7282" cy="108887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，则今天气温 </w:t>
      </w:r>
      <w:r>
        <w:rPr>
          <w:position w:val="-5.1240234375"/>
        </w:rPr>
        <w:drawing>
          <wp:inline xmlns:a="http://schemas.openxmlformats.org/drawingml/2006/main" xmlns:pic="http://schemas.openxmlformats.org/drawingml/2006/picture">
            <wp:extent cx="370807" cy="141330"/>
            <wp:docPr id="25" name="Picture 2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0807" cy="14133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的取值范围是 </w:t>
      </w:r>
      <w:r>
        <w:rPr>
          <w:position w:val="-5.1240234375"/>
        </w:rPr>
        <w:drawing>
          <wp:inline xmlns:a="http://schemas.openxmlformats.org/drawingml/2006/main" xmlns:pic="http://schemas.openxmlformats.org/drawingml/2006/picture">
            <wp:extent cx="419929" cy="141330"/>
            <wp:docPr id="26" name="Picture 2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929" cy="141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OptWithTabs4SpecialMathIndent1"/>
      </w:pPr>
      <w:r>
        <w:tab/>
      </w:r>
      <w:r>
        <w:t xml:space="preserve">A. </w:t>
      </w:r>
      <w:r/>
      <w:r>
        <w:drawing>
          <wp:inline xmlns:a="http://schemas.openxmlformats.org/drawingml/2006/main" xmlns:pic="http://schemas.openxmlformats.org/drawingml/2006/picture">
            <wp:extent cx="407420" cy="104498"/>
            <wp:docPr id="27" name="Picture 2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07420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B. </w:t>
      </w:r>
      <w:r/>
      <w:r>
        <w:drawing>
          <wp:inline xmlns:a="http://schemas.openxmlformats.org/drawingml/2006/main" xmlns:pic="http://schemas.openxmlformats.org/drawingml/2006/picture">
            <wp:extent cx="407420" cy="104498"/>
            <wp:docPr id="28" name="Picture 2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7420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C. </w:t>
      </w:r>
      <w:r/>
      <w:r>
        <w:drawing>
          <wp:inline xmlns:a="http://schemas.openxmlformats.org/drawingml/2006/main" xmlns:pic="http://schemas.openxmlformats.org/drawingml/2006/picture">
            <wp:extent cx="758074" cy="104498"/>
            <wp:docPr id="29" name="Picture 2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758074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D. </w:t>
      </w:r>
      <w:r/>
      <w:r>
        <w:rPr>
          <w:position w:val="-3.27996826172"/>
        </w:rPr>
        <w:drawing>
          <wp:inline xmlns:a="http://schemas.openxmlformats.org/drawingml/2006/main" xmlns:pic="http://schemas.openxmlformats.org/drawingml/2006/picture">
            <wp:extent cx="765316" cy="125273"/>
            <wp:docPr id="30" name="Picture 3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65316" cy="12527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LinespaceMathQuestion"/>
      </w:pPr>
      <w:r>
        <w:t xml:space="preserve">  </w:t>
      </w:r>
    </w:p>
    <w:p>
      <w:pPr>
        <w:pStyle w:val="ItemQDescSpecialMathIndent1"/>
      </w:pPr>
      <w:r/>
      <w:r>
        <w:t xml:space="preserve">5. 某高钙牛奶的包装盒上注明“每 </w:t>
      </w:r>
      <w:r>
        <w:drawing>
          <wp:inline xmlns:a="http://schemas.openxmlformats.org/drawingml/2006/main" xmlns:pic="http://schemas.openxmlformats.org/drawingml/2006/picture">
            <wp:extent cx="227722" cy="104498"/>
            <wp:docPr id="31" name="Picture 3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772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克内含钙 </w:t>
      </w:r>
      <w:r>
        <w:rPr>
          <w:position w:val="-3.27996826172"/>
        </w:rPr>
        <w:drawing>
          <wp:inline xmlns:a="http://schemas.openxmlformats.org/drawingml/2006/main" xmlns:pic="http://schemas.openxmlformats.org/drawingml/2006/picture">
            <wp:extent cx="387998" cy="125273"/>
            <wp:docPr id="32" name="Picture 3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87998" cy="125273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毫克”，它的含义是指 </w:t>
      </w:r>
      <w:r>
        <w:rPr>
          <w:position w:val="-5.1240234375"/>
        </w:rPr>
        <w:drawing>
          <wp:inline xmlns:a="http://schemas.openxmlformats.org/drawingml/2006/main" xmlns:pic="http://schemas.openxmlformats.org/drawingml/2006/picture">
            <wp:extent cx="419929" cy="141330"/>
            <wp:docPr id="33" name="Picture 3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929" cy="141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OptWithTabs2SpecialMathIndent1"/>
      </w:pPr>
      <w:r>
        <w:tab/>
      </w:r>
      <w:r>
        <w:t xml:space="preserve">A. </w:t>
      </w:r>
      <w:r/>
      <w:r>
        <w:t xml:space="preserve">每 </w:t>
      </w:r>
      <w:r>
        <w:drawing>
          <wp:inline xmlns:a="http://schemas.openxmlformats.org/drawingml/2006/main" xmlns:pic="http://schemas.openxmlformats.org/drawingml/2006/picture">
            <wp:extent cx="227722" cy="104498"/>
            <wp:docPr id="34" name="Picture 3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772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克内含钙 </w:t>
      </w:r>
      <w:r>
        <w:drawing>
          <wp:inline xmlns:a="http://schemas.openxmlformats.org/drawingml/2006/main" xmlns:pic="http://schemas.openxmlformats.org/drawingml/2006/picture">
            <wp:extent cx="227722" cy="104498"/>
            <wp:docPr id="35" name="Picture 3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772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毫克</w:t>
      </w:r>
      <w:r>
        <w:tab/>
      </w:r>
      <w:r>
        <w:t xml:space="preserve">B. </w:t>
      </w:r>
      <w:r/>
      <w:r>
        <w:t xml:space="preserve">每 </w:t>
      </w:r>
      <w:r>
        <w:drawing>
          <wp:inline xmlns:a="http://schemas.openxmlformats.org/drawingml/2006/main" xmlns:pic="http://schemas.openxmlformats.org/drawingml/2006/picture">
            <wp:extent cx="227722" cy="104498"/>
            <wp:docPr id="36" name="Picture 3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772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克内含钙不低于 </w:t>
      </w:r>
      <w:r>
        <w:drawing>
          <wp:inline xmlns:a="http://schemas.openxmlformats.org/drawingml/2006/main" xmlns:pic="http://schemas.openxmlformats.org/drawingml/2006/picture">
            <wp:extent cx="227722" cy="104498"/>
            <wp:docPr id="37" name="Picture 3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772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毫克</w:t>
      </w:r>
    </w:p>
    <w:p>
      <w:pPr>
        <w:pStyle w:val="OptWithTabs2SpecialMathIndent1"/>
      </w:pPr>
      <w:r>
        <w:tab/>
      </w:r>
      <w:r>
        <w:t xml:space="preserve">C. </w:t>
      </w:r>
      <w:r/>
      <w:r>
        <w:t xml:space="preserve">每 </w:t>
      </w:r>
      <w:r>
        <w:drawing>
          <wp:inline xmlns:a="http://schemas.openxmlformats.org/drawingml/2006/main" xmlns:pic="http://schemas.openxmlformats.org/drawingml/2006/picture">
            <wp:extent cx="227722" cy="104498"/>
            <wp:docPr id="38" name="Picture 3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772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克内含钙高于 </w:t>
      </w:r>
      <w:r>
        <w:drawing>
          <wp:inline xmlns:a="http://schemas.openxmlformats.org/drawingml/2006/main" xmlns:pic="http://schemas.openxmlformats.org/drawingml/2006/picture">
            <wp:extent cx="227722" cy="104498"/>
            <wp:docPr id="39" name="Picture 3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772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毫克</w:t>
      </w:r>
      <w:r>
        <w:tab/>
      </w:r>
      <w:r>
        <w:t xml:space="preserve">D. </w:t>
      </w:r>
      <w:r/>
      <w:r>
        <w:t xml:space="preserve">每 </w:t>
      </w:r>
      <w:r>
        <w:drawing>
          <wp:inline xmlns:a="http://schemas.openxmlformats.org/drawingml/2006/main" xmlns:pic="http://schemas.openxmlformats.org/drawingml/2006/picture">
            <wp:extent cx="227722" cy="104498"/>
            <wp:docPr id="40" name="Picture 4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2772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克内含钙不超过 </w:t>
      </w:r>
      <w:r>
        <w:drawing>
          <wp:inline xmlns:a="http://schemas.openxmlformats.org/drawingml/2006/main" xmlns:pic="http://schemas.openxmlformats.org/drawingml/2006/picture">
            <wp:extent cx="227722" cy="104498"/>
            <wp:docPr id="41" name="Picture 4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2772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毫克</w:t>
      </w:r>
    </w:p>
    <w:p>
      <w:pPr>
        <w:pStyle w:val="LinespaceMathQuestion"/>
      </w:pPr>
      <w:r>
        <w:t xml:space="preserve">  </w:t>
      </w:r>
    </w:p>
    <w:p>
      <w:pPr>
        <w:pStyle w:val="ItemQDescSpecialMathIndent1"/>
      </w:pPr>
      <w:r/>
      <w:r>
        <w:t xml:space="preserve">6. 甲、乙两组工人合做某项工作 </w:t>
      </w:r>
      <w:r>
        <w:drawing>
          <wp:inline xmlns:a="http://schemas.openxmlformats.org/drawingml/2006/main" xmlns:pic="http://schemas.openxmlformats.org/drawingml/2006/picture">
            <wp:extent cx="151790" cy="104498"/>
            <wp:docPr id="42" name="Picture 4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1790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天以后，因甲组另有任务，乙组再单独做了 </w:t>
      </w:r>
      <w:r>
        <w:drawing>
          <wp:inline xmlns:a="http://schemas.openxmlformats.org/drawingml/2006/main" xmlns:pic="http://schemas.openxmlformats.org/drawingml/2006/picture">
            <wp:extent cx="75895" cy="104498"/>
            <wp:docPr id="43" name="Picture 4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天才完成任务．如果单独完成这项工作，甲组比乙组可以快 </w:t>
      </w:r>
      <w:r>
        <w:drawing>
          <wp:inline xmlns:a="http://schemas.openxmlformats.org/drawingml/2006/main" xmlns:pic="http://schemas.openxmlformats.org/drawingml/2006/picture">
            <wp:extent cx="75895" cy="104498"/>
            <wp:docPr id="44" name="Picture 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天．设乙组单独完成要用 </w:t>
      </w:r>
      <w:r>
        <w:drawing>
          <wp:inline xmlns:a="http://schemas.openxmlformats.org/drawingml/2006/main" xmlns:pic="http://schemas.openxmlformats.org/drawingml/2006/picture">
            <wp:extent cx="86210" cy="69348"/>
            <wp:docPr id="45" name="Picture 4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210" cy="6934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天，那么列出方程是 </w:t>
      </w:r>
      <w:r>
        <w:rPr>
          <w:position w:val="-5.1240234375"/>
        </w:rPr>
        <w:drawing>
          <wp:inline xmlns:a="http://schemas.openxmlformats.org/drawingml/2006/main" xmlns:pic="http://schemas.openxmlformats.org/drawingml/2006/picture">
            <wp:extent cx="419929" cy="141330"/>
            <wp:docPr id="46" name="Picture 4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929" cy="141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OptWithTabs4SpecialMathIndent1"/>
      </w:pPr>
      <w:r>
        <w:tab/>
      </w:r>
      <w:r>
        <w:t xml:space="preserve">A. </w:t>
      </w:r>
      <w:r/>
      <w:r>
        <w:rPr>
          <w:position w:val="-19.0079223633"/>
        </w:rPr>
        <w:drawing>
          <wp:inline xmlns:a="http://schemas.openxmlformats.org/drawingml/2006/main" xmlns:pic="http://schemas.openxmlformats.org/drawingml/2006/picture">
            <wp:extent cx="1052218" cy="331196"/>
            <wp:docPr id="47" name="Picture 4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52218" cy="331196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B. </w:t>
      </w:r>
      <w:r/>
      <w:r>
        <w:rPr>
          <w:position w:val="-17.0399414062"/>
        </w:rPr>
        <w:drawing>
          <wp:inline xmlns:a="http://schemas.openxmlformats.org/drawingml/2006/main" xmlns:pic="http://schemas.openxmlformats.org/drawingml/2006/picture">
            <wp:extent cx="1035211" cy="318760"/>
            <wp:docPr id="48" name="Picture 4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035211" cy="318760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C. </w:t>
      </w:r>
      <w:r/>
      <w:r>
        <w:rPr>
          <w:position w:val="-17.0399414062"/>
        </w:rPr>
        <w:drawing>
          <wp:inline xmlns:a="http://schemas.openxmlformats.org/drawingml/2006/main" xmlns:pic="http://schemas.openxmlformats.org/drawingml/2006/picture">
            <wp:extent cx="1035211" cy="318760"/>
            <wp:docPr id="49" name="Picture 4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035211" cy="318760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D. </w:t>
      </w:r>
      <w:r/>
      <w:r>
        <w:rPr>
          <w:position w:val="-19.0079223633"/>
        </w:rPr>
        <w:drawing>
          <wp:inline xmlns:a="http://schemas.openxmlformats.org/drawingml/2006/main" xmlns:pic="http://schemas.openxmlformats.org/drawingml/2006/picture">
            <wp:extent cx="1052218" cy="331196"/>
            <wp:docPr id="50" name="Picture 5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052218" cy="3311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LinespaceMathQuestion"/>
      </w:pPr>
      <w:r>
        <w:t xml:space="preserve">  </w:t>
      </w:r>
    </w:p>
    <w:p>
      <w:pPr>
        <w:pStyle w:val="ItemQDescSpecialMathIndent1"/>
      </w:pPr>
      <w:r/>
      <w:r>
        <w:t xml:space="preserve">7. 张老师和李老师同时从学校出发步行去 </w:t>
      </w:r>
      <w:r>
        <w:drawing>
          <wp:inline xmlns:a="http://schemas.openxmlformats.org/drawingml/2006/main" xmlns:pic="http://schemas.openxmlformats.org/drawingml/2006/picture">
            <wp:extent cx="151790" cy="104498"/>
            <wp:docPr id="51" name="Picture 5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51790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公里的书店，张老师比李老师每小时多走 </w:t>
      </w:r>
      <w:r>
        <w:drawing>
          <wp:inline xmlns:a="http://schemas.openxmlformats.org/drawingml/2006/main" xmlns:pic="http://schemas.openxmlformats.org/drawingml/2006/picture">
            <wp:extent cx="75895" cy="104498"/>
            <wp:docPr id="52" name="Picture 5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公里，结果比李老师早到半小时．设李老师每小时走 </w:t>
      </w:r>
      <w:r>
        <w:drawing>
          <wp:inline xmlns:a="http://schemas.openxmlformats.org/drawingml/2006/main" xmlns:pic="http://schemas.openxmlformats.org/drawingml/2006/picture">
            <wp:extent cx="86210" cy="69348"/>
            <wp:docPr id="53" name="Picture 5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210" cy="6934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公里，则可得方程是 </w:t>
      </w:r>
      <w:r>
        <w:rPr>
          <w:position w:val="-5.1240234375"/>
        </w:rPr>
        <w:drawing>
          <wp:inline xmlns:a="http://schemas.openxmlformats.org/drawingml/2006/main" xmlns:pic="http://schemas.openxmlformats.org/drawingml/2006/picture">
            <wp:extent cx="419929" cy="141330"/>
            <wp:docPr id="54" name="Picture 5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929" cy="141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OptWithTabs4SpecialMathIndent1"/>
      </w:pPr>
      <w:r>
        <w:tab/>
      </w:r>
      <w:r>
        <w:t xml:space="preserve">A. </w:t>
      </w:r>
      <w:r/>
      <w:r>
        <w:rPr>
          <w:position w:val="-19.0079223633"/>
        </w:rPr>
        <w:drawing>
          <wp:inline xmlns:a="http://schemas.openxmlformats.org/drawingml/2006/main" xmlns:pic="http://schemas.openxmlformats.org/drawingml/2006/picture">
            <wp:extent cx="1053462" cy="331196"/>
            <wp:docPr id="55" name="Picture 5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053462" cy="331196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B. </w:t>
      </w:r>
      <w:r/>
      <w:r>
        <w:rPr>
          <w:position w:val="-19.0079223633"/>
        </w:rPr>
        <w:drawing>
          <wp:inline xmlns:a="http://schemas.openxmlformats.org/drawingml/2006/main" xmlns:pic="http://schemas.openxmlformats.org/drawingml/2006/picture">
            <wp:extent cx="1053462" cy="331196"/>
            <wp:docPr id="56" name="Picture 5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053462" cy="331196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C. </w:t>
      </w:r>
      <w:r/>
      <w:r>
        <w:rPr>
          <w:position w:val="-17.0399414062"/>
        </w:rPr>
        <w:drawing>
          <wp:inline xmlns:a="http://schemas.openxmlformats.org/drawingml/2006/main" xmlns:pic="http://schemas.openxmlformats.org/drawingml/2006/picture">
            <wp:extent cx="1036454" cy="318760"/>
            <wp:docPr id="57" name="Picture 5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36454" cy="318760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D. </w:t>
      </w:r>
      <w:r/>
      <w:r>
        <w:rPr>
          <w:position w:val="-17.0399414062"/>
        </w:rPr>
        <w:drawing>
          <wp:inline xmlns:a="http://schemas.openxmlformats.org/drawingml/2006/main" xmlns:pic="http://schemas.openxmlformats.org/drawingml/2006/picture">
            <wp:extent cx="1036454" cy="318760"/>
            <wp:docPr id="58" name="Picture 5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036454" cy="3187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LinespaceMathQuestion"/>
      </w:pPr>
      <w:r>
        <w:t xml:space="preserve">  </w:t>
      </w:r>
    </w:p>
    <w:p>
      <w:pPr>
        <w:pStyle w:val="ItemQDescSpecialMathIndent1"/>
      </w:pPr>
      <w:r/>
      <w:r>
        <w:t xml:space="preserve">8. 若 </w:t>
      </w:r>
      <w:r>
        <w:rPr>
          <w:position w:val="-2.58603515625"/>
        </w:rPr>
        <w:drawing>
          <wp:inline xmlns:a="http://schemas.openxmlformats.org/drawingml/2006/main" xmlns:pic="http://schemas.openxmlformats.org/drawingml/2006/picture">
            <wp:extent cx="849148" cy="151790"/>
            <wp:docPr id="59" name="Picture 5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849148" cy="151790"/>
                    </a:xfrm>
                    <a:prstGeom prst="rect"/>
                  </pic:spPr>
                </pic:pic>
              </a:graphicData>
            </a:graphic>
          </wp:inline>
        </w:drawing>
      </w:r>
      <w:r>
        <w:t>，</w:t>
      </w:r>
      <w:r>
        <w:rPr>
          <w:position w:val="-2.58603515625"/>
        </w:rPr>
        <w:drawing>
          <wp:inline xmlns:a="http://schemas.openxmlformats.org/drawingml/2006/main" xmlns:pic="http://schemas.openxmlformats.org/drawingml/2006/picture">
            <wp:extent cx="834737" cy="151790"/>
            <wp:docPr id="60" name="Picture 6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834737" cy="15179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，则下列等式成立的是 </w:t>
      </w:r>
      <w:r>
        <w:rPr>
          <w:position w:val="-5.1240234375"/>
        </w:rPr>
        <w:drawing>
          <wp:inline xmlns:a="http://schemas.openxmlformats.org/drawingml/2006/main" xmlns:pic="http://schemas.openxmlformats.org/drawingml/2006/picture">
            <wp:extent cx="419929" cy="141330"/>
            <wp:docPr id="61" name="Picture 6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929" cy="141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OptWithTabs4SpecialMathIndent1"/>
      </w:pPr>
      <w:r>
        <w:tab/>
      </w:r>
      <w:r>
        <w:t xml:space="preserve">A. </w:t>
      </w:r>
      <w:r/>
      <w:r>
        <w:drawing>
          <wp:inline xmlns:a="http://schemas.openxmlformats.org/drawingml/2006/main" xmlns:pic="http://schemas.openxmlformats.org/drawingml/2006/picture">
            <wp:extent cx="450104" cy="108850"/>
            <wp:docPr id="62" name="Picture 6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50104" cy="108850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B. </w:t>
      </w:r>
      <w:r/>
      <w:r>
        <w:drawing>
          <wp:inline xmlns:a="http://schemas.openxmlformats.org/drawingml/2006/main" xmlns:pic="http://schemas.openxmlformats.org/drawingml/2006/picture">
            <wp:extent cx="560015" cy="108850"/>
            <wp:docPr id="63" name="Picture 6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60015" cy="108850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C. </w:t>
      </w:r>
      <w:r/>
      <w:r>
        <w:drawing>
          <wp:inline xmlns:a="http://schemas.openxmlformats.org/drawingml/2006/main" xmlns:pic="http://schemas.openxmlformats.org/drawingml/2006/picture">
            <wp:extent cx="367333" cy="108850"/>
            <wp:docPr id="64" name="Picture 6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67333" cy="108850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 xml:space="preserve">D. </w:t>
      </w:r>
      <w:r/>
      <w:r>
        <w:drawing>
          <wp:inline xmlns:a="http://schemas.openxmlformats.org/drawingml/2006/main" xmlns:pic="http://schemas.openxmlformats.org/drawingml/2006/picture">
            <wp:extent cx="477280" cy="108850"/>
            <wp:docPr id="65" name="Picture 6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477280" cy="108850"/>
                    </a:xfrm>
                    <a:prstGeom prst="rect"/>
                  </pic:spPr>
                </pic:pic>
              </a:graphicData>
            </a:graphic>
          </wp:inline>
        </w:drawing>
      </w:r>
    </w:p>
    <w:p/>
    <w:p>
      <w:pPr>
        <w:pStyle w:val="LinespaceMathQuestionType"/>
      </w:pPr>
      <w:r>
        <w:t xml:space="preserve">  </w:t>
      </w:r>
    </w:p>
    <w:p>
      <w:r>
        <w:rPr>
          <w:rFonts w:ascii="宋体" w:hAnsi="宋体"/>
          <w:b/>
          <w:sz w:val="21"/>
        </w:rPr>
        <w:t>二、填空题（共6小题；共30分）</w:t>
      </w:r>
    </w:p>
    <w:p>
      <w:pPr>
        <w:pStyle w:val="ItemQDescSpecialMathIndent1"/>
      </w:pPr>
      <w:r/>
      <w:r>
        <w:t xml:space="preserve">9. </w:t>
      </w:r>
      <w:r>
        <w:rPr>
          <w:u w:val="single"/>
        </w:rPr>
        <w:t xml:space="preserve">                </w:t>
      </w:r>
      <w:r>
        <w:t>叫做无理数．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>10. 分解因式：</w:t>
      </w:r>
      <w:r>
        <w:rPr>
          <w:position w:val="-5.13596191406"/>
        </w:rPr>
        <w:drawing>
          <wp:inline xmlns:a="http://schemas.openxmlformats.org/drawingml/2006/main" xmlns:pic="http://schemas.openxmlformats.org/drawingml/2006/picture">
            <wp:extent cx="817071" cy="165909"/>
            <wp:docPr id="66" name="Picture 6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817071" cy="165909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u w:val="single"/>
        </w:rPr>
        <w:t xml:space="preserve">                </w:t>
      </w:r>
      <w:r>
        <w:t>．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 xml:space="preserve">11. 不等式 </w:t>
      </w:r>
      <w:r>
        <w:rPr>
          <w:position w:val="-17.0399414062"/>
        </w:rPr>
        <w:drawing>
          <wp:inline xmlns:a="http://schemas.openxmlformats.org/drawingml/2006/main" xmlns:pic="http://schemas.openxmlformats.org/drawingml/2006/picture">
            <wp:extent cx="590849" cy="318760"/>
            <wp:docPr id="67" name="Picture 6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90849" cy="31876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的解集是</w:t>
      </w:r>
      <w:r>
        <w:rPr>
          <w:u w:val="single"/>
        </w:rPr>
        <w:t xml:space="preserve">                </w:t>
      </w:r>
      <w:r>
        <w:t>．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>12. 小刚准备测量河水的深度，他把一根竹竿插到离岸边</w:t>
      </w:r>
      <w:r>
        <w:drawing>
          <wp:inline xmlns:a="http://schemas.openxmlformats.org/drawingml/2006/main" xmlns:pic="http://schemas.openxmlformats.org/drawingml/2006/picture">
            <wp:extent cx="317772" cy="104498"/>
            <wp:docPr id="68" name="Picture 6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1777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>远的水底，竹竿高出水面</w:t>
      </w:r>
      <w:r>
        <w:drawing>
          <wp:inline xmlns:a="http://schemas.openxmlformats.org/drawingml/2006/main" xmlns:pic="http://schemas.openxmlformats.org/drawingml/2006/picture">
            <wp:extent cx="317772" cy="104498"/>
            <wp:docPr id="69" name="Picture 6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1777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>，把竹竿的顶端拉向岸边，竿顶和岸边的水面刚好相齐，河水的深度为</w:t>
      </w:r>
      <w:r>
        <w:rPr>
          <w:u w:val="single"/>
        </w:rPr>
        <w:t xml:space="preserve">                </w:t>
      </w:r>
      <w:r>
        <w:drawing>
          <wp:inline xmlns:a="http://schemas.openxmlformats.org/drawingml/2006/main" xmlns:pic="http://schemas.openxmlformats.org/drawingml/2006/picture">
            <wp:extent cx="124797" cy="69348"/>
            <wp:docPr id="70" name="Picture 7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24797" cy="69348"/>
                    </a:xfrm>
                    <a:prstGeom prst="rect"/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 xml:space="preserve">13. 为抢修一段 </w:t>
      </w:r>
      <w:r>
        <w:drawing>
          <wp:inline xmlns:a="http://schemas.openxmlformats.org/drawingml/2006/main" xmlns:pic="http://schemas.openxmlformats.org/drawingml/2006/picture">
            <wp:extent cx="227722" cy="104498"/>
            <wp:docPr id="71" name="Picture 7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22772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米的铁路，施工队每天比原计划多修 </w:t>
      </w:r>
      <w:r>
        <w:drawing>
          <wp:inline xmlns:a="http://schemas.openxmlformats.org/drawingml/2006/main" xmlns:pic="http://schemas.openxmlformats.org/drawingml/2006/picture">
            <wp:extent cx="75895" cy="104498"/>
            <wp:docPr id="72" name="Picture 7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米，结果提前 </w:t>
      </w:r>
      <w:r>
        <w:drawing>
          <wp:inline xmlns:a="http://schemas.openxmlformats.org/drawingml/2006/main" xmlns:pic="http://schemas.openxmlformats.org/drawingml/2006/picture">
            <wp:extent cx="75895" cy="104498"/>
            <wp:docPr id="73" name="Picture 7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天开通了列车．求原计划每天修多少米?若设原计划每天修 </w:t>
      </w:r>
      <w:r>
        <w:drawing>
          <wp:inline xmlns:a="http://schemas.openxmlformats.org/drawingml/2006/main" xmlns:pic="http://schemas.openxmlformats.org/drawingml/2006/picture">
            <wp:extent cx="86210" cy="69348"/>
            <wp:docPr id="74" name="Picture 7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6210" cy="6934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米，所列方程是</w:t>
      </w:r>
      <w:r>
        <w:rPr>
          <w:u w:val="single"/>
        </w:rPr>
        <w:t xml:space="preserve">                </w:t>
      </w:r>
      <w:r>
        <w:t>．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 xml:space="preserve">14. 所有绝对值小于 </w:t>
      </w:r>
      <w:r>
        <w:drawing>
          <wp:inline xmlns:a="http://schemas.openxmlformats.org/drawingml/2006/main" xmlns:pic="http://schemas.openxmlformats.org/drawingml/2006/picture">
            <wp:extent cx="268870" cy="104498"/>
            <wp:docPr id="75" name="Picture 7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268870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的整数的和是</w:t>
      </w:r>
      <w:r>
        <w:rPr>
          <w:u w:val="single"/>
        </w:rPr>
        <w:t xml:space="preserve">                </w:t>
      </w:r>
      <w:r>
        <w:t>．</w:t>
      </w:r>
    </w:p>
    <w:p/>
    <w:p>
      <w:pPr>
        <w:pStyle w:val="LinespaceMathQuestionType"/>
      </w:pPr>
      <w:r>
        <w:t xml:space="preserve">  </w:t>
      </w:r>
    </w:p>
    <w:p>
      <w:r>
        <w:rPr>
          <w:rFonts w:ascii="宋体" w:hAnsi="宋体"/>
          <w:b/>
          <w:sz w:val="21"/>
        </w:rPr>
        <w:t>三、解答题（共6小题；共78分）</w:t>
      </w:r>
    </w:p>
    <w:p>
      <w:pPr>
        <w:pStyle w:val="ItemQDescSpecialMathIndent2"/>
      </w:pPr>
      <w:r/>
      <w:r>
        <w:t>15. 下列方程组中，哪些是二元一次方程组?（是的在横线上打“</w:t>
      </w:r>
      <w:r>
        <w:rPr>
          <w:position w:val="-5.95202636719"/>
        </w:rPr>
        <w:drawing>
          <wp:inline xmlns:a="http://schemas.openxmlformats.org/drawingml/2006/main" xmlns:pic="http://schemas.openxmlformats.org/drawingml/2006/picture">
            <wp:extent cx="135551" cy="151790"/>
            <wp:docPr id="76" name="Picture 7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35551" cy="151790"/>
                    </a:xfrm>
                    <a:prstGeom prst="rect"/>
                  </pic:spPr>
                </pic:pic>
              </a:graphicData>
            </a:graphic>
          </wp:inline>
        </w:drawing>
      </w:r>
      <w:r>
        <w:t>”，不是的打“</w:t>
      </w:r>
      <w:r>
        <w:drawing>
          <wp:inline xmlns:a="http://schemas.openxmlformats.org/drawingml/2006/main" xmlns:pic="http://schemas.openxmlformats.org/drawingml/2006/picture">
            <wp:extent cx="104754" cy="71579"/>
            <wp:docPr id="77" name="Picture 7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04754" cy="71579"/>
                    </a:xfrm>
                    <a:prstGeom prst="rect"/>
                  </pic:spPr>
                </pic:pic>
              </a:graphicData>
            </a:graphic>
          </wp:inline>
        </w:drawing>
      </w:r>
      <w:r>
        <w:t>”）</w:t>
      </w:r>
    </w:p>
    <w:p>
      <w:pPr>
        <w:pStyle w:val="ItemQDescSpecialMathIndent2Indent1"/>
      </w:pPr>
      <w:r/>
      <w:r>
        <w:t>（1）</w:t>
      </w:r>
      <w:r>
        <w:rPr>
          <w:position w:val="-36.9125244141"/>
        </w:rPr>
        <w:drawing>
          <wp:inline xmlns:a="http://schemas.openxmlformats.org/drawingml/2006/main" xmlns:pic="http://schemas.openxmlformats.org/drawingml/2006/picture">
            <wp:extent cx="975957" cy="543556"/>
            <wp:docPr id="78" name="Picture 7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975957" cy="543556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u w:val="single"/>
        </w:rPr>
        <w:t xml:space="preserve">                </w:t>
      </w:r>
    </w:p>
    <w:p>
      <w:pPr>
        <w:pStyle w:val="ItemQDescSpecialMathIndent2Indent1"/>
      </w:pPr>
      <w:r/>
      <w:r>
        <w:t>（2）</w:t>
      </w:r>
      <w:r>
        <w:rPr>
          <w:position w:val="-36.9125244141"/>
        </w:rPr>
        <w:drawing>
          <wp:inline xmlns:a="http://schemas.openxmlformats.org/drawingml/2006/main" xmlns:pic="http://schemas.openxmlformats.org/drawingml/2006/picture">
            <wp:extent cx="932359" cy="543556"/>
            <wp:docPr id="79" name="Picture 7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932359" cy="543556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u w:val="single"/>
        </w:rPr>
        <w:t xml:space="preserve">                </w:t>
      </w:r>
    </w:p>
    <w:p>
      <w:pPr>
        <w:pStyle w:val="ItemQDescSpecialMathIndent2Indent1"/>
      </w:pPr>
      <w:r/>
      <w:r>
        <w:t>（3）</w:t>
      </w:r>
      <w:r>
        <w:rPr>
          <w:position w:val="-36.9125244141"/>
        </w:rPr>
        <w:drawing>
          <wp:inline xmlns:a="http://schemas.openxmlformats.org/drawingml/2006/main" xmlns:pic="http://schemas.openxmlformats.org/drawingml/2006/picture">
            <wp:extent cx="1278734" cy="543556"/>
            <wp:docPr id="80" name="Picture 8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278734" cy="543556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u w:val="single"/>
        </w:rPr>
        <w:t xml:space="preserve">                </w:t>
      </w:r>
    </w:p>
    <w:p>
      <w:pPr>
        <w:pStyle w:val="ItemQDescSpecialMathIndent2Indent1"/>
      </w:pPr>
      <w:r/>
      <w:r>
        <w:t>（4）</w:t>
      </w:r>
      <w:r>
        <w:rPr>
          <w:position w:val="-36.9125244141"/>
        </w:rPr>
        <w:drawing>
          <wp:inline xmlns:a="http://schemas.openxmlformats.org/drawingml/2006/main" xmlns:pic="http://schemas.openxmlformats.org/drawingml/2006/picture">
            <wp:extent cx="1003719" cy="567806"/>
            <wp:docPr id="81" name="Picture 8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1003719" cy="567806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u w:val="single"/>
        </w:rPr>
        <w:t xml:space="preserve">                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>16. 比较大小：</w:t>
      </w:r>
    </w:p>
    <w:p>
      <w:pPr>
        <w:pStyle w:val="ItemQDescSpecialMathIndent2Indent1"/>
      </w:pPr>
      <w:r/>
      <w:r>
        <w:t>（1）</w:t>
      </w:r>
      <w:r>
        <w:rPr>
          <w:position w:val="-17.0399414062"/>
        </w:rPr>
        <w:drawing>
          <wp:inline xmlns:a="http://schemas.openxmlformats.org/drawingml/2006/main" xmlns:pic="http://schemas.openxmlformats.org/drawingml/2006/picture">
            <wp:extent cx="464808" cy="349667"/>
            <wp:docPr id="82" name="Picture 8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464808" cy="349667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与 </w:t>
      </w:r>
      <w:r>
        <w:rPr>
          <w:position w:val="-17.0399414062"/>
        </w:rPr>
        <w:drawing>
          <wp:inline xmlns:a="http://schemas.openxmlformats.org/drawingml/2006/main" xmlns:pic="http://schemas.openxmlformats.org/drawingml/2006/picture">
            <wp:extent cx="75895" cy="318760"/>
            <wp:docPr id="83" name="Picture 8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318760"/>
                    </a:xfrm>
                    <a:prstGeom prst="rect"/>
                  </pic:spPr>
                </pic:pic>
              </a:graphicData>
            </a:graphic>
          </wp:inline>
        </w:drawing>
      </w:r>
      <w:r>
        <w:t>；</w:t>
      </w:r>
    </w:p>
    <w:p>
      <w:pPr>
        <w:pStyle w:val="ItemQDescSpecialMathIndent2Indent1"/>
      </w:pPr>
      <w:r/>
      <w:r>
        <w:t>（2）</w:t>
      </w:r>
      <w:r>
        <w:rPr>
          <w:position w:val="-2.58603515625"/>
        </w:rPr>
        <w:drawing>
          <wp:inline xmlns:a="http://schemas.openxmlformats.org/drawingml/2006/main" xmlns:pic="http://schemas.openxmlformats.org/drawingml/2006/picture">
            <wp:extent cx="287378" cy="154460"/>
            <wp:docPr id="84" name="Picture 8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287378" cy="15446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与 </w:t>
      </w:r>
      <w:r>
        <w:rPr>
          <w:position w:val="-2.58603515625"/>
        </w:rPr>
        <w:drawing>
          <wp:inline xmlns:a="http://schemas.openxmlformats.org/drawingml/2006/main" xmlns:pic="http://schemas.openxmlformats.org/drawingml/2006/picture">
            <wp:extent cx="287378" cy="151790"/>
            <wp:docPr id="85" name="Picture 8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287378" cy="151790"/>
                    </a:xfrm>
                    <a:prstGeom prst="rect"/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 xml:space="preserve">17. 一种药品的说明书上写着：“每日用量 </w:t>
      </w:r>
      <w:r>
        <w:rPr>
          <w:position w:val="-4.66666259766"/>
        </w:rPr>
        <w:drawing>
          <wp:inline xmlns:a="http://schemas.openxmlformats.org/drawingml/2006/main" xmlns:pic="http://schemas.openxmlformats.org/drawingml/2006/picture">
            <wp:extent cx="914327" cy="134051"/>
            <wp:docPr id="86" name="Picture 8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914327" cy="134051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，分 </w:t>
      </w:r>
      <w:r>
        <w:drawing>
          <wp:inline xmlns:a="http://schemas.openxmlformats.org/drawingml/2006/main" xmlns:pic="http://schemas.openxmlformats.org/drawingml/2006/picture">
            <wp:extent cx="354568" cy="104498"/>
            <wp:docPr id="87" name="Picture 8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354568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次服完．”一次服用这种药的剂量在什么范围?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 xml:space="preserve">18. 在公路上，我们可以看到如图所示的几种交通标志示意图，它们有着不同的意义，如果设汽车载重量为 </w:t>
      </w:r>
      <w:r>
        <w:drawing>
          <wp:inline xmlns:a="http://schemas.openxmlformats.org/drawingml/2006/main" xmlns:pic="http://schemas.openxmlformats.org/drawingml/2006/picture">
            <wp:extent cx="206508" cy="93379"/>
            <wp:docPr id="88" name="Picture 8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206508" cy="93379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，宽度为 </w:t>
      </w:r>
      <w:r>
        <w:drawing>
          <wp:inline xmlns:a="http://schemas.openxmlformats.org/drawingml/2006/main" xmlns:pic="http://schemas.openxmlformats.org/drawingml/2006/picture">
            <wp:extent cx="273662" cy="108850"/>
            <wp:docPr id="89" name="Picture 8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273662" cy="1088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，高度为 </w:t>
      </w:r>
      <w:r>
        <w:drawing>
          <wp:inline xmlns:a="http://schemas.openxmlformats.org/drawingml/2006/main" xmlns:pic="http://schemas.openxmlformats.org/drawingml/2006/picture">
            <wp:extent cx="264115" cy="108850"/>
            <wp:docPr id="90" name="Picture 9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264115" cy="10885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，速度为 </w:t>
      </w:r>
      <w:r>
        <w:rPr>
          <w:position w:val="-5.13596191406"/>
        </w:rPr>
        <w:drawing>
          <wp:inline xmlns:a="http://schemas.openxmlformats.org/drawingml/2006/main" xmlns:pic="http://schemas.openxmlformats.org/drawingml/2006/picture">
            <wp:extent cx="514844" cy="141330"/>
            <wp:docPr id="91" name="Picture 9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514844" cy="141330"/>
                    </a:xfrm>
                    <a:prstGeom prst="rect"/>
                  </pic:spPr>
                </pic:pic>
              </a:graphicData>
            </a:graphic>
          </wp:inline>
        </w:drawing>
      </w:r>
      <w:r>
        <w:t>，请你用不等式表示各种标志的意义．</w:t>
      </w:r>
    </w:p>
    <w:p>
      <w:pPr>
        <w:pStyle w:val="ItemQDescSpecialMathIndent2"/>
      </w:pPr>
      <w:r>
        <w:tab/>
      </w:r>
      <w:r>
        <w:rPr>
          <w:position w:val="-235"/>
        </w:rPr>
        <w:drawing>
          <wp:inline xmlns:a="http://schemas.openxmlformats.org/drawingml/2006/main" xmlns:pic="http://schemas.openxmlformats.org/drawingml/2006/picture">
            <wp:extent cx="2828925" cy="3114675"/>
            <wp:docPr id="92" name="Picture 9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1146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>19. 不用计算器，比较下列各组数的大小：</w:t>
      </w:r>
    </w:p>
    <w:p>
      <w:pPr>
        <w:pStyle w:val="ItemQDescSpecialMathIndent2Indent1"/>
      </w:pPr>
      <w:r/>
      <w:r>
        <w:t>（1）</w:t>
      </w:r>
      <w:r>
        <w:rPr>
          <w:position w:val="-2.58603515625"/>
        </w:rPr>
        <w:drawing>
          <wp:inline xmlns:a="http://schemas.openxmlformats.org/drawingml/2006/main" xmlns:pic="http://schemas.openxmlformats.org/drawingml/2006/picture">
            <wp:extent cx="287378" cy="151790"/>
            <wp:docPr id="93" name="Picture 9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287378" cy="15179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与 </w:t>
      </w:r>
      <w:r>
        <w:rPr>
          <w:position w:val="-2.58603515625"/>
        </w:rPr>
        <w:drawing>
          <wp:inline xmlns:a="http://schemas.openxmlformats.org/drawingml/2006/main" xmlns:pic="http://schemas.openxmlformats.org/drawingml/2006/picture">
            <wp:extent cx="287378" cy="151790"/>
            <wp:docPr id="94" name="Picture 9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287378" cy="151790"/>
                    </a:xfrm>
                    <a:prstGeom prst="rect"/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ItemQDescSpecialMathIndent2Indent1"/>
      </w:pPr>
      <w:r/>
      <w:r>
        <w:t>（2）</w:t>
      </w:r>
      <w:r>
        <w:rPr>
          <w:position w:val="-2.58603515625"/>
        </w:rPr>
        <w:drawing>
          <wp:inline xmlns:a="http://schemas.openxmlformats.org/drawingml/2006/main" xmlns:pic="http://schemas.openxmlformats.org/drawingml/2006/picture">
            <wp:extent cx="397325" cy="151790"/>
            <wp:docPr id="95" name="Picture 9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97325" cy="15179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与 </w:t>
      </w:r>
      <w:r>
        <w:drawing>
          <wp:inline xmlns:a="http://schemas.openxmlformats.org/drawingml/2006/main" xmlns:pic="http://schemas.openxmlformats.org/drawingml/2006/picture">
            <wp:extent cx="185806" cy="104498"/>
            <wp:docPr id="96" name="Picture 9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185806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ItemQDescSpecialMathIndent2Indent1"/>
      </w:pPr>
      <w:r/>
      <w:r>
        <w:t>（3）</w:t>
      </w:r>
      <w:r>
        <w:rPr>
          <w:position w:val="-2.58603515625"/>
        </w:rPr>
        <w:drawing>
          <wp:inline xmlns:a="http://schemas.openxmlformats.org/drawingml/2006/main" xmlns:pic="http://schemas.openxmlformats.org/drawingml/2006/picture">
            <wp:extent cx="397325" cy="151790"/>
            <wp:docPr id="97" name="Picture 9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97325" cy="15179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与 </w:t>
      </w:r>
      <w:r>
        <w:rPr>
          <w:position w:val="-2.58603515625"/>
        </w:rPr>
        <w:drawing>
          <wp:inline xmlns:a="http://schemas.openxmlformats.org/drawingml/2006/main" xmlns:pic="http://schemas.openxmlformats.org/drawingml/2006/picture">
            <wp:extent cx="397325" cy="151790"/>
            <wp:docPr id="98" name="Picture 9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97325" cy="151790"/>
                    </a:xfrm>
                    <a:prstGeom prst="rect"/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ItemQDescSpecialMathIndent2Indent1"/>
      </w:pPr>
      <w:r/>
      <w:r>
        <w:t>（4）</w:t>
      </w:r>
      <w:r>
        <w:rPr>
          <w:position w:val="-17.0399414062"/>
        </w:rPr>
        <w:drawing>
          <wp:inline xmlns:a="http://schemas.openxmlformats.org/drawingml/2006/main" xmlns:pic="http://schemas.openxmlformats.org/drawingml/2006/picture">
            <wp:extent cx="211482" cy="349667"/>
            <wp:docPr id="99" name="Picture 9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211482" cy="349667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与 </w:t>
      </w:r>
      <w:r>
        <w:rPr>
          <w:position w:val="-17.0399414062"/>
        </w:rPr>
        <w:drawing>
          <wp:inline xmlns:a="http://schemas.openxmlformats.org/drawingml/2006/main" xmlns:pic="http://schemas.openxmlformats.org/drawingml/2006/picture">
            <wp:extent cx="75895" cy="318760"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318760"/>
                    </a:xfrm>
                    <a:prstGeom prst="rect"/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LinespaceMathQuestion"/>
      </w:pPr>
      <w:r>
        <w:t xml:space="preserve">  </w:t>
      </w:r>
    </w:p>
    <w:p>
      <w:pPr>
        <w:pStyle w:val="ItemQDescSpecialMathIndent2"/>
      </w:pPr>
      <w:r/>
      <w:r>
        <w:t>20. 计算</w:t>
      </w:r>
    </w:p>
    <w:p>
      <w:pPr>
        <w:pStyle w:val="ItemQDescSpecialMathIndent2Indent1"/>
      </w:pPr>
      <w:r/>
      <w:r>
        <w:t>（1）</w:t>
      </w:r>
      <w:r>
        <w:rPr>
          <w:position w:val="-18.2529785156"/>
        </w:rPr>
        <w:drawing>
          <wp:inline xmlns:a="http://schemas.openxmlformats.org/drawingml/2006/main" xmlns:pic="http://schemas.openxmlformats.org/drawingml/2006/picture">
            <wp:extent cx="1210812" cy="347765"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1210812" cy="347765"/>
                    </a:xfrm>
                    <a:prstGeom prst="rect"/>
                  </pic:spPr>
                </pic:pic>
              </a:graphicData>
            </a:graphic>
          </wp:inline>
        </w:drawing>
      </w:r>
      <w:r>
        <w:t>；</w:t>
      </w:r>
    </w:p>
    <w:p>
      <w:pPr>
        <w:pStyle w:val="ItemQDescSpecialMathIndent2Indent1"/>
      </w:pPr>
      <w:r/>
      <w:r>
        <w:t>（2）</w:t>
      </w:r>
      <w:r>
        <w:rPr>
          <w:position w:val="-22.4157714844"/>
        </w:rPr>
        <w:drawing>
          <wp:inline xmlns:a="http://schemas.openxmlformats.org/drawingml/2006/main" xmlns:pic="http://schemas.openxmlformats.org/drawingml/2006/picture">
            <wp:extent cx="1864388" cy="383682"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864388" cy="383682"/>
                    </a:xfrm>
                    <a:prstGeom prst="rect"/>
                  </pic:spPr>
                </pic:pic>
              </a:graphicData>
            </a:graphic>
          </wp:inline>
        </w:drawing>
      </w:r>
    </w:p>
    <w:p/>
    <w:p>
      <w:pPr>
        <w:pStyle w:val="21"/>
      </w:pPr>
      <w:r>
        <w:t>答案</w:t>
      </w:r>
    </w:p>
    <w:p>
      <w:pPr>
        <w:pStyle w:val="ItemAnswer"/>
      </w:pPr>
      <w:r>
        <w:rPr>
          <w:b/>
        </w:rPr>
        <w:t>第一部分</w:t>
      </w:r>
    </w:p>
    <w:p>
      <w:pPr>
        <w:pStyle w:val="ItemAnswer"/>
      </w:pPr>
      <w:r/>
      <w:r>
        <w:t>1.  B</w:t>
        <w:tab/>
        <w:t>【解析】A、不是二次根式，故本选项错误；</w:t>
      </w:r>
    </w:p>
    <w:p>
      <w:pPr>
        <w:pStyle w:val="ItemAnswer"/>
      </w:pPr>
      <w:r>
        <w:t>B、是二次根式，故本选项正确；</w:t>
      </w:r>
    </w:p>
    <w:p>
      <w:pPr>
        <w:pStyle w:val="ItemAnswer"/>
      </w:pPr>
      <w:r>
        <w:t>C、不是二次根式，故本选项错误；</w:t>
      </w:r>
    </w:p>
    <w:p>
      <w:pPr>
        <w:pStyle w:val="ItemAnswer"/>
      </w:pPr>
      <w:r>
        <w:t xml:space="preserve">D、当 </w:t>
      </w:r>
      <w:r>
        <w:drawing>
          <wp:inline xmlns:a="http://schemas.openxmlformats.org/drawingml/2006/main" xmlns:pic="http://schemas.openxmlformats.org/drawingml/2006/picture">
            <wp:extent cx="368540" cy="104498"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368540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时，不是二次根式，故本选项错误．</w:t>
      </w:r>
    </w:p>
    <w:p>
      <w:pPr>
        <w:pStyle w:val="ItemAnswer"/>
      </w:pPr>
      <w:r/>
      <w:r>
        <w:t>2.  C</w:t>
        <w:tab/>
      </w:r>
    </w:p>
    <w:p>
      <w:pPr>
        <w:pStyle w:val="ItemAnswer"/>
      </w:pPr>
      <w:r/>
      <w:r>
        <w:t>3.  A</w:t>
        <w:tab/>
        <w:t>【解析】不少于是指大于或等于，不超过是指小于或等于，不足是指小于，故选A．</w:t>
      </w:r>
    </w:p>
    <w:p>
      <w:pPr>
        <w:pStyle w:val="ItemAnswer"/>
      </w:pPr>
      <w:r/>
      <w:r>
        <w:t>4.  D</w:t>
        <w:tab/>
        <w:t xml:space="preserve">【解析】最低气温 </w:t>
      </w:r>
      <w:r>
        <w:drawing>
          <wp:inline xmlns:a="http://schemas.openxmlformats.org/drawingml/2006/main" xmlns:pic="http://schemas.openxmlformats.org/drawingml/2006/picture">
            <wp:extent cx="327282" cy="108887"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7282" cy="108887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，最高气温 </w:t>
      </w:r>
      <w:r>
        <w:drawing>
          <wp:inline xmlns:a="http://schemas.openxmlformats.org/drawingml/2006/main" xmlns:pic="http://schemas.openxmlformats.org/drawingml/2006/picture">
            <wp:extent cx="327282" cy="108887"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7282" cy="108887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，即可达到 </w:t>
      </w:r>
      <w:r>
        <w:drawing>
          <wp:inline xmlns:a="http://schemas.openxmlformats.org/drawingml/2006/main" xmlns:pic="http://schemas.openxmlformats.org/drawingml/2006/picture">
            <wp:extent cx="327282" cy="108887"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7282" cy="108887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和 </w:t>
      </w:r>
      <w:r>
        <w:drawing>
          <wp:inline xmlns:a="http://schemas.openxmlformats.org/drawingml/2006/main" xmlns:pic="http://schemas.openxmlformats.org/drawingml/2006/picture">
            <wp:extent cx="327282" cy="108887"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27282" cy="108887"/>
                    </a:xfrm>
                    <a:prstGeom prst="rect"/>
                  </pic:spPr>
                </pic:pic>
              </a:graphicData>
            </a:graphic>
          </wp:inline>
        </w:drawing>
      </w:r>
      <w:r>
        <w:t>，故应用“</w:t>
      </w:r>
      <w:r>
        <w:rPr>
          <w:position w:val="-3.27996826172"/>
        </w:rPr>
        <w:drawing>
          <wp:inline xmlns:a="http://schemas.openxmlformats.org/drawingml/2006/main" xmlns:pic="http://schemas.openxmlformats.org/drawingml/2006/picture">
            <wp:extent cx="118067" cy="117409"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91"/>
                    <a:stretch>
                      <a:fillRect/>
                    </a:stretch>
                  </pic:blipFill>
                  <pic:spPr>
                    <a:xfrm>
                      <a:off x="0" y="0"/>
                      <a:ext cx="118067" cy="117409"/>
                    </a:xfrm>
                    <a:prstGeom prst="rect"/>
                  </pic:spPr>
                </pic:pic>
              </a:graphicData>
            </a:graphic>
          </wp:inline>
        </w:drawing>
      </w:r>
      <w:r>
        <w:t>”或“</w:t>
      </w:r>
      <w:r>
        <w:rPr>
          <w:position w:val="-3.27996826172"/>
        </w:rPr>
        <w:drawing>
          <wp:inline xmlns:a="http://schemas.openxmlformats.org/drawingml/2006/main" xmlns:pic="http://schemas.openxmlformats.org/drawingml/2006/picture">
            <wp:extent cx="118067" cy="117409"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18067" cy="117409"/>
                    </a:xfrm>
                    <a:prstGeom prst="rect"/>
                  </pic:spPr>
                </pic:pic>
              </a:graphicData>
            </a:graphic>
          </wp:inline>
        </w:drawing>
      </w:r>
      <w:r>
        <w:t>”连接．</w:t>
      </w:r>
    </w:p>
    <w:p>
      <w:pPr>
        <w:pStyle w:val="ItemAnswer"/>
      </w:pPr>
      <w:r/>
      <w:r>
        <w:t>5.  B</w:t>
        <w:tab/>
      </w:r>
    </w:p>
    <w:p>
      <w:pPr>
        <w:pStyle w:val="ItemAnswer"/>
      </w:pPr>
      <w:r/>
      <w:r>
        <w:t>6.  C</w:t>
        <w:tab/>
      </w:r>
    </w:p>
    <w:p>
      <w:pPr>
        <w:pStyle w:val="ItemAnswer"/>
      </w:pPr>
      <w:r/>
      <w:r>
        <w:t>7.  B</w:t>
        <w:tab/>
      </w:r>
    </w:p>
    <w:p>
      <w:pPr>
        <w:pStyle w:val="ItemAnswer"/>
      </w:pPr>
      <w:r/>
      <w:r>
        <w:t>8.  B</w:t>
        <w:tab/>
      </w:r>
    </w:p>
    <w:p>
      <w:pPr>
        <w:pStyle w:val="ItemAnswer"/>
      </w:pPr>
      <w:r>
        <w:rPr>
          <w:b/>
        </w:rPr>
        <w:t>第二部分</w:t>
      </w:r>
    </w:p>
    <w:p>
      <w:pPr>
        <w:pStyle w:val="ItemAnswer"/>
      </w:pPr>
      <w:r/>
      <w:r>
        <w:t>9.  无限不循环小数</w:t>
      </w:r>
    </w:p>
    <w:p>
      <w:pPr>
        <w:pStyle w:val="ItemAnswer"/>
      </w:pPr>
      <w:r/>
      <w:r>
        <w:t xml:space="preserve">10.  </w:t>
      </w:r>
      <w:r>
        <w:rPr>
          <w:position w:val="-5.13596191406"/>
        </w:rPr>
        <w:drawing>
          <wp:inline xmlns:a="http://schemas.openxmlformats.org/drawingml/2006/main" xmlns:pic="http://schemas.openxmlformats.org/drawingml/2006/picture">
            <wp:extent cx="1101084" cy="141403"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93"/>
                    <a:stretch>
                      <a:fillRect/>
                    </a:stretch>
                  </pic:blipFill>
                  <pic:spPr>
                    <a:xfrm>
                      <a:off x="0" y="0"/>
                      <a:ext cx="1101084" cy="14140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ItemAnswer"/>
      </w:pPr>
      <w:r>
        <w:t>【解析】</w:t>
      </w:r>
      <w:r>
        <w:rPr>
          <w:position w:val="-8.05880126953"/>
        </w:rPr>
        <w:drawing>
          <wp:inline xmlns:a="http://schemas.openxmlformats.org/drawingml/2006/main" xmlns:pic="http://schemas.openxmlformats.org/drawingml/2006/picture">
            <wp:extent cx="2917302" cy="184416"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94"/>
                    <a:stretch>
                      <a:fillRect/>
                    </a:stretch>
                  </pic:blipFill>
                  <pic:spPr>
                    <a:xfrm>
                      <a:off x="0" y="0"/>
                      <a:ext cx="2917302" cy="184416"/>
                    </a:xfrm>
                    <a:prstGeom prst="rect"/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ItemAnswer"/>
      </w:pPr>
      <w:r/>
      <w:r>
        <w:t xml:space="preserve">11.  </w:t>
      </w:r>
      <w:r>
        <w:drawing>
          <wp:inline xmlns:a="http://schemas.openxmlformats.org/drawingml/2006/main" xmlns:pic="http://schemas.openxmlformats.org/drawingml/2006/picture">
            <wp:extent cx="554382" cy="104498"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95"/>
                    <a:stretch>
                      <a:fillRect/>
                    </a:stretch>
                  </pic:blipFill>
                  <pic:spPr>
                    <a:xfrm>
                      <a:off x="0" y="0"/>
                      <a:ext cx="554382" cy="10449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ItemAnswer"/>
      </w:pPr>
      <w:r/>
      <w:r>
        <w:t>12.  2</w:t>
      </w:r>
    </w:p>
    <w:p>
      <w:pPr>
        <w:pStyle w:val="ItemAnswer"/>
      </w:pPr>
      <w:r>
        <w:t xml:space="preserve">【解析】【分析】河水的深、竹竿的长、离岸的距离三者构成直角三角形，作出图形，根据勾股定理即可求解． </w:t>
      </w:r>
    </w:p>
    <w:p>
      <w:pPr>
        <w:pStyle w:val="ItemAnswer"/>
      </w:pPr>
      <w:r>
        <w:t>【解析】</w:t>
      </w:r>
      <w:r>
        <w:rPr>
          <w:position w:val="-80"/>
        </w:rPr>
        <w:drawing>
          <wp:inline xmlns:a="http://schemas.openxmlformats.org/drawingml/2006/main" xmlns:pic="http://schemas.openxmlformats.org/drawingml/2006/picture">
            <wp:extent cx="971550" cy="1152525"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9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52525"/>
                    </a:xfrm>
                    <a:prstGeom prst="rect"/>
                  </pic:spPr>
                </pic:pic>
              </a:graphicData>
            </a:graphic>
          </wp:inline>
        </w:drawing>
      </w:r>
      <w:r>
        <w:t>解：在直角</w:t>
      </w:r>
      <w:r>
        <w:drawing>
          <wp:inline xmlns:a="http://schemas.openxmlformats.org/drawingml/2006/main" xmlns:pic="http://schemas.openxmlformats.org/drawingml/2006/picture">
            <wp:extent cx="470367" cy="104498"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470367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>中，</w:t>
      </w:r>
      <w:r>
        <w:drawing>
          <wp:inline xmlns:a="http://schemas.openxmlformats.org/drawingml/2006/main" xmlns:pic="http://schemas.openxmlformats.org/drawingml/2006/picture">
            <wp:extent cx="840443" cy="104498"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98"/>
                    <a:stretch>
                      <a:fillRect/>
                    </a:stretch>
                  </pic:blipFill>
                  <pic:spPr>
                    <a:xfrm>
                      <a:off x="0" y="0"/>
                      <a:ext cx="840443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>．</w:t>
      </w:r>
      <w:r>
        <w:drawing>
          <wp:inline xmlns:a="http://schemas.openxmlformats.org/drawingml/2006/main" xmlns:pic="http://schemas.openxmlformats.org/drawingml/2006/picture">
            <wp:extent cx="1187147" cy="104498"/>
            <wp:docPr id="116" name="Picture 11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99"/>
                    <a:stretch>
                      <a:fillRect/>
                    </a:stretch>
                  </pic:blipFill>
                  <pic:spPr>
                    <a:xfrm>
                      <a:off x="0" y="0"/>
                      <a:ext cx="1187147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ItemAnswer"/>
      </w:pPr>
      <w:r>
        <w:t>设河深</w:t>
      </w:r>
      <w:r>
        <w:drawing>
          <wp:inline xmlns:a="http://schemas.openxmlformats.org/drawingml/2006/main" xmlns:pic="http://schemas.openxmlformats.org/drawingml/2006/picture">
            <wp:extent cx="680862" cy="104498"/>
            <wp:docPr id="117" name="Picture 11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00"/>
                    <a:stretch>
                      <a:fillRect/>
                    </a:stretch>
                  </pic:blipFill>
                  <pic:spPr>
                    <a:xfrm>
                      <a:off x="0" y="0"/>
                      <a:ext cx="68086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>，则</w:t>
      </w:r>
      <w:r>
        <w:rPr>
          <w:position w:val="-1.96798095703"/>
        </w:rPr>
        <w:drawing>
          <wp:inline xmlns:a="http://schemas.openxmlformats.org/drawingml/2006/main" xmlns:pic="http://schemas.openxmlformats.org/drawingml/2006/picture">
            <wp:extent cx="920691" cy="116970"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01"/>
                    <a:stretch>
                      <a:fillRect/>
                    </a:stretch>
                  </pic:blipFill>
                  <pic:spPr>
                    <a:xfrm>
                      <a:off x="0" y="0"/>
                      <a:ext cx="920691" cy="116970"/>
                    </a:xfrm>
                    <a:prstGeom prst="rect"/>
                  </pic:spPr>
                </pic:pic>
              </a:graphicData>
            </a:graphic>
          </wp:inline>
        </w:drawing>
      </w:r>
      <w:r>
        <w:t>米．</w:t>
      </w:r>
    </w:p>
    <w:p>
      <w:pPr>
        <w:pStyle w:val="ItemAnswer"/>
      </w:pPr>
      <w:r>
        <w:t>根据勾股定理得出：</w:t>
      </w:r>
    </w:p>
    <w:p>
      <w:pPr>
        <w:pStyle w:val="ItemAnswer"/>
      </w:pPr>
      <w:r>
        <w:rPr>
          <w:position w:val="-1.96798095703"/>
        </w:rPr>
        <w:drawing>
          <wp:inline xmlns:a="http://schemas.openxmlformats.org/drawingml/2006/main" xmlns:pic="http://schemas.openxmlformats.org/drawingml/2006/picture">
            <wp:extent cx="1470465" cy="145865"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02"/>
                    <a:stretch>
                      <a:fillRect/>
                    </a:stretch>
                  </pic:blipFill>
                  <pic:spPr>
                    <a:xfrm>
                      <a:off x="0" y="0"/>
                      <a:ext cx="1470465" cy="1458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ItemAnswer"/>
      </w:pPr>
      <w:r>
        <w:rPr>
          <w:position w:val="-5.13596191406"/>
        </w:rPr>
        <w:drawing>
          <wp:inline xmlns:a="http://schemas.openxmlformats.org/drawingml/2006/main" xmlns:pic="http://schemas.openxmlformats.org/drawingml/2006/picture">
            <wp:extent cx="1632387" cy="165909"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03"/>
                    <a:stretch>
                      <a:fillRect/>
                    </a:stretch>
                  </pic:blipFill>
                  <pic:spPr>
                    <a:xfrm>
                      <a:off x="0" y="0"/>
                      <a:ext cx="1632387" cy="16590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ItemAnswer"/>
      </w:pPr>
      <w:r>
        <w:t>解得：</w:t>
      </w:r>
      <w:r>
        <w:drawing>
          <wp:inline xmlns:a="http://schemas.openxmlformats.org/drawingml/2006/main" xmlns:pic="http://schemas.openxmlformats.org/drawingml/2006/picture">
            <wp:extent cx="381012" cy="104498"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04"/>
                    <a:stretch>
                      <a:fillRect/>
                    </a:stretch>
                  </pic:blipFill>
                  <pic:spPr>
                    <a:xfrm>
                      <a:off x="0" y="0"/>
                      <a:ext cx="381012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>米．</w:t>
      </w:r>
    </w:p>
    <w:p>
      <w:pPr>
        <w:pStyle w:val="ItemAnswer"/>
      </w:pPr>
      <w:r>
        <w:t xml:space="preserve">故答案为：2． </w:t>
      </w:r>
    </w:p>
    <w:p>
      <w:pPr>
        <w:pStyle w:val="ItemAnswer"/>
      </w:pPr>
      <w:r>
        <w:t>【点评】本题主要考查了勾股定理在实际生活中的应用，根据勾股定理可以把求线段的长的问题转化为解方程使得问题解决．</w:t>
      </w:r>
    </w:p>
    <w:p>
      <w:pPr>
        <w:pStyle w:val="ItemAnswer"/>
      </w:pPr>
      <w:r/>
      <w:r>
        <w:t xml:space="preserve">13.  </w:t>
      </w:r>
      <w:r>
        <w:rPr>
          <w:position w:val="-19.0079223633"/>
        </w:rPr>
        <w:drawing>
          <wp:inline xmlns:a="http://schemas.openxmlformats.org/drawingml/2006/main" xmlns:pic="http://schemas.openxmlformats.org/drawingml/2006/picture">
            <wp:extent cx="1111142" cy="331196"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05"/>
                    <a:stretch>
                      <a:fillRect/>
                    </a:stretch>
                  </pic:blipFill>
                  <pic:spPr>
                    <a:xfrm>
                      <a:off x="0" y="0"/>
                      <a:ext cx="1111142" cy="3311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ItemAnswer"/>
      </w:pPr>
      <w:r/>
      <w:r>
        <w:t xml:space="preserve">14.  </w:t>
      </w:r>
      <w:r>
        <w:drawing>
          <wp:inline xmlns:a="http://schemas.openxmlformats.org/drawingml/2006/main" xmlns:pic="http://schemas.openxmlformats.org/drawingml/2006/picture">
            <wp:extent cx="75895" cy="104498"/>
            <wp:docPr id="123" name="Picture 12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10449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ItemAnswer"/>
      </w:pPr>
    </w:p>
    <w:p>
      <w:pPr>
        <w:pStyle w:val="ItemAnswer"/>
      </w:pPr>
      <w:r>
        <w:rPr>
          <w:b/>
        </w:rPr>
        <w:t>第三部分</w:t>
      </w:r>
    </w:p>
    <w:p>
      <w:pPr>
        <w:pStyle w:val="ItemAnswer"/>
      </w:pPr>
      <w:r/>
      <w:r>
        <w:t xml:space="preserve">15. （1） </w:t>
      </w:r>
      <w:r>
        <w:drawing>
          <wp:inline xmlns:a="http://schemas.openxmlformats.org/drawingml/2006/main" xmlns:pic="http://schemas.openxmlformats.org/drawingml/2006/picture">
            <wp:extent cx="104754" cy="71579"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04754" cy="7157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ItemAnswer"/>
      </w:pPr>
      <w:r>
        <w:t xml:space="preserve">      （2） </w:t>
      </w:r>
      <w:r>
        <w:drawing>
          <wp:inline xmlns:a="http://schemas.openxmlformats.org/drawingml/2006/main" xmlns:pic="http://schemas.openxmlformats.org/drawingml/2006/picture">
            <wp:extent cx="104754" cy="71579"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04754" cy="7157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ItemAnswer"/>
      </w:pPr>
      <w:r>
        <w:t xml:space="preserve">      （3） </w:t>
      </w:r>
      <w:r>
        <w:drawing>
          <wp:inline xmlns:a="http://schemas.openxmlformats.org/drawingml/2006/main" xmlns:pic="http://schemas.openxmlformats.org/drawingml/2006/picture">
            <wp:extent cx="104754" cy="71579"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04754" cy="7157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ItemAnswer"/>
      </w:pPr>
      <w:r>
        <w:t xml:space="preserve">      （4） </w:t>
      </w:r>
      <w:r>
        <w:rPr>
          <w:position w:val="-5.95202636719"/>
        </w:rPr>
        <w:drawing>
          <wp:inline xmlns:a="http://schemas.openxmlformats.org/drawingml/2006/main" xmlns:pic="http://schemas.openxmlformats.org/drawingml/2006/picture">
            <wp:extent cx="135551" cy="151790"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135551" cy="151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ItemAnswer"/>
      </w:pPr>
      <w:r/>
      <w:r>
        <w:t xml:space="preserve">16. （1） </w:t>
      </w:r>
      <w:r>
        <w:drawing>
          <wp:inline xmlns:a="http://schemas.openxmlformats.org/drawingml/2006/main" xmlns:pic="http://schemas.openxmlformats.org/drawingml/2006/picture">
            <wp:extent cx="114446" cy="76188"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14446" cy="76188"/>
                    </a:xfrm>
                    <a:prstGeom prst="rect"/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ItemAnswer"/>
      </w:pPr>
      <w:r>
        <w:t xml:space="preserve">      （2） </w:t>
      </w:r>
      <w:r>
        <w:drawing>
          <wp:inline xmlns:a="http://schemas.openxmlformats.org/drawingml/2006/main" xmlns:pic="http://schemas.openxmlformats.org/drawingml/2006/picture">
            <wp:extent cx="114446" cy="76188"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14446" cy="76188"/>
                    </a:xfrm>
                    <a:prstGeom prst="rect"/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ItemAnswer"/>
      </w:pPr>
      <w:r/>
      <w:r>
        <w:t xml:space="preserve">17.  </w:t>
      </w:r>
      <w:r>
        <w:drawing>
          <wp:inline xmlns:a="http://schemas.openxmlformats.org/drawingml/2006/main" xmlns:pic="http://schemas.openxmlformats.org/drawingml/2006/picture">
            <wp:extent cx="1004560" cy="105083"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004560" cy="105083"/>
                    </a:xfrm>
                    <a:prstGeom prst="rect"/>
                  </pic:spPr>
                </pic:pic>
              </a:graphicData>
            </a:graphic>
          </wp:inline>
        </w:drawing>
      </w:r>
      <w:r>
        <w:t>，</w:t>
      </w:r>
      <w:r>
        <w:drawing>
          <wp:inline xmlns:a="http://schemas.openxmlformats.org/drawingml/2006/main" xmlns:pic="http://schemas.openxmlformats.org/drawingml/2006/picture">
            <wp:extent cx="861145" cy="104498"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861145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>，</w:t>
      </w:r>
      <w:r>
        <w:drawing>
          <wp:inline xmlns:a="http://schemas.openxmlformats.org/drawingml/2006/main" xmlns:pic="http://schemas.openxmlformats.org/drawingml/2006/picture">
            <wp:extent cx="861145" cy="104498"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861145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>，</w:t>
      </w:r>
      <w:r>
        <w:drawing>
          <wp:inline xmlns:a="http://schemas.openxmlformats.org/drawingml/2006/main" xmlns:pic="http://schemas.openxmlformats.org/drawingml/2006/picture">
            <wp:extent cx="861145" cy="104498"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2"/>
                    <a:stretch>
                      <a:fillRect/>
                    </a:stretch>
                  </pic:blipFill>
                  <pic:spPr>
                    <a:xfrm>
                      <a:off x="0" y="0"/>
                      <a:ext cx="861145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>，</w:t>
      </w:r>
    </w:p>
    <w:p>
      <w:pPr>
        <w:pStyle w:val="ItemAnswer"/>
      </w:pPr>
      <w:r>
        <w:t xml:space="preserve"> </w:t>
      </w:r>
      <w:r>
        <w:drawing>
          <wp:inline xmlns:a="http://schemas.openxmlformats.org/drawingml/2006/main" xmlns:pic="http://schemas.openxmlformats.org/drawingml/2006/picture">
            <wp:extent cx="101206" cy="105083"/>
            <wp:docPr id="134" name="Picture 13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01206" cy="105083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若每天服用 </w:t>
      </w:r>
      <w:r>
        <w:drawing>
          <wp:inline xmlns:a="http://schemas.openxmlformats.org/drawingml/2006/main" xmlns:pic="http://schemas.openxmlformats.org/drawingml/2006/picture">
            <wp:extent cx="75895" cy="104498"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次，则每次服用的剂量在 </w:t>
      </w:r>
      <w:r>
        <w:rPr>
          <w:position w:val="-4.66666259766"/>
        </w:rPr>
        <w:drawing>
          <wp:inline xmlns:a="http://schemas.openxmlformats.org/drawingml/2006/main" xmlns:pic="http://schemas.openxmlformats.org/drawingml/2006/picture">
            <wp:extent cx="762500" cy="134051"/>
            <wp:docPr id="136" name="Picture 13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762500" cy="134051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之间，</w:t>
      </w:r>
    </w:p>
    <w:p>
      <w:pPr>
        <w:pStyle w:val="ItemAnswer"/>
      </w:pPr>
      <w:r>
        <w:t xml:space="preserve">若每天服用 </w:t>
      </w:r>
      <w:r>
        <w:drawing>
          <wp:inline xmlns:a="http://schemas.openxmlformats.org/drawingml/2006/main" xmlns:pic="http://schemas.openxmlformats.org/drawingml/2006/picture">
            <wp:extent cx="75895" cy="104498"/>
            <wp:docPr id="137" name="Picture 13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5895" cy="104498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次，则每次服用的剂量在 </w:t>
      </w:r>
      <w:r>
        <w:rPr>
          <w:position w:val="-4.66666259766"/>
        </w:rPr>
        <w:drawing>
          <wp:inline xmlns:a="http://schemas.openxmlformats.org/drawingml/2006/main" xmlns:pic="http://schemas.openxmlformats.org/drawingml/2006/picture">
            <wp:extent cx="762500" cy="134051"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762500" cy="134051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之间，</w:t>
      </w:r>
    </w:p>
    <w:p>
      <w:pPr>
        <w:pStyle w:val="ItemAnswer"/>
      </w:pPr>
      <w:r>
        <w:t xml:space="preserve"> </w:t>
      </w:r>
      <w:r>
        <w:drawing>
          <wp:inline xmlns:a="http://schemas.openxmlformats.org/drawingml/2006/main" xmlns:pic="http://schemas.openxmlformats.org/drawingml/2006/picture">
            <wp:extent cx="101206" cy="105083"/>
            <wp:docPr id="139" name="Picture 13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3"/>
                    <a:stretch>
                      <a:fillRect/>
                    </a:stretch>
                  </pic:blipFill>
                  <pic:spPr>
                    <a:xfrm>
                      <a:off x="0" y="0"/>
                      <a:ext cx="101206" cy="105083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一次服用这种药的剂量在 </w:t>
      </w:r>
      <w:r>
        <w:rPr>
          <w:position w:val="-4.66666259766"/>
        </w:rPr>
        <w:drawing>
          <wp:inline xmlns:a="http://schemas.openxmlformats.org/drawingml/2006/main" xmlns:pic="http://schemas.openxmlformats.org/drawingml/2006/picture">
            <wp:extent cx="762500" cy="134051"/>
            <wp:docPr id="140" name="Picture 14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762500" cy="134051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之间．</w:t>
      </w:r>
    </w:p>
    <w:p>
      <w:pPr>
        <w:pStyle w:val="ItemAnswer"/>
      </w:pPr>
      <w:r/>
      <w:r>
        <w:t xml:space="preserve">18.  </w:t>
      </w:r>
      <w:r>
        <w:rPr>
          <w:position w:val="-3.27996826172"/>
        </w:rPr>
        <w:drawing>
          <wp:inline xmlns:a="http://schemas.openxmlformats.org/drawingml/2006/main" xmlns:pic="http://schemas.openxmlformats.org/drawingml/2006/picture">
            <wp:extent cx="489241" cy="125273"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7"/>
                    <a:stretch>
                      <a:fillRect/>
                    </a:stretch>
                  </pic:blipFill>
                  <pic:spPr>
                    <a:xfrm>
                      <a:off x="0" y="0"/>
                      <a:ext cx="489241" cy="125273"/>
                    </a:xfrm>
                    <a:prstGeom prst="rect"/>
                  </pic:spPr>
                </pic:pic>
              </a:graphicData>
            </a:graphic>
          </wp:inline>
        </w:drawing>
      </w:r>
      <w:r>
        <w:t>，</w:t>
      </w:r>
      <w:r>
        <w:rPr>
          <w:position w:val="-3.27996826172"/>
        </w:rPr>
        <w:drawing>
          <wp:inline xmlns:a="http://schemas.openxmlformats.org/drawingml/2006/main" xmlns:pic="http://schemas.openxmlformats.org/drawingml/2006/picture">
            <wp:extent cx="371868" cy="129589"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71868" cy="129589"/>
                    </a:xfrm>
                    <a:prstGeom prst="rect"/>
                  </pic:spPr>
                </pic:pic>
              </a:graphicData>
            </a:graphic>
          </wp:inline>
        </w:drawing>
      </w:r>
      <w:r>
        <w:t>，</w:t>
      </w:r>
      <w:r>
        <w:rPr>
          <w:position w:val="-3.27996826172"/>
        </w:rPr>
        <w:drawing>
          <wp:inline xmlns:a="http://schemas.openxmlformats.org/drawingml/2006/main" xmlns:pic="http://schemas.openxmlformats.org/drawingml/2006/picture">
            <wp:extent cx="479365" cy="129589"/>
            <wp:docPr id="143" name="Picture 14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479365" cy="129589"/>
                    </a:xfrm>
                    <a:prstGeom prst="rect"/>
                  </pic:spPr>
                </pic:pic>
              </a:graphicData>
            </a:graphic>
          </wp:inline>
        </w:drawing>
      </w:r>
      <w:r>
        <w:t>，</w:t>
      </w:r>
      <w:r>
        <w:rPr>
          <w:position w:val="-5.13596191406"/>
        </w:rPr>
        <w:drawing>
          <wp:inline xmlns:a="http://schemas.openxmlformats.org/drawingml/2006/main" xmlns:pic="http://schemas.openxmlformats.org/drawingml/2006/picture">
            <wp:extent cx="448531" cy="137014"/>
            <wp:docPr id="144" name="Picture 14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20"/>
                    <a:stretch>
                      <a:fillRect/>
                    </a:stretch>
                  </pic:blipFill>
                  <pic:spPr>
                    <a:xfrm>
                      <a:off x="0" y="0"/>
                      <a:ext cx="448531" cy="137014"/>
                    </a:xfrm>
                    <a:prstGeom prst="rect"/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ItemAnswer"/>
      </w:pPr>
      <w:r/>
      <w:r>
        <w:t xml:space="preserve">19. （1） </w:t>
      </w:r>
      <w:r>
        <w:drawing>
          <wp:inline xmlns:a="http://schemas.openxmlformats.org/drawingml/2006/main" xmlns:pic="http://schemas.openxmlformats.org/drawingml/2006/picture">
            <wp:extent cx="114446" cy="76188"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14446" cy="76188"/>
                    </a:xfrm>
                    <a:prstGeom prst="rect"/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ItemAnswer"/>
      </w:pPr>
      <w:r>
        <w:t xml:space="preserve">      （2） </w:t>
      </w:r>
      <w:r>
        <w:drawing>
          <wp:inline xmlns:a="http://schemas.openxmlformats.org/drawingml/2006/main" xmlns:pic="http://schemas.openxmlformats.org/drawingml/2006/picture">
            <wp:extent cx="114446" cy="76188"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14446" cy="76188"/>
                    </a:xfrm>
                    <a:prstGeom prst="rect"/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ItemAnswer"/>
      </w:pPr>
      <w:r>
        <w:t xml:space="preserve">      （3） </w:t>
      </w:r>
      <w:r>
        <w:drawing>
          <wp:inline xmlns:a="http://schemas.openxmlformats.org/drawingml/2006/main" xmlns:pic="http://schemas.openxmlformats.org/drawingml/2006/picture">
            <wp:extent cx="114446" cy="76188"/>
            <wp:docPr id="147" name="Picture 147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07"/>
                    <a:stretch>
                      <a:fillRect/>
                    </a:stretch>
                  </pic:blipFill>
                  <pic:spPr>
                    <a:xfrm>
                      <a:off x="0" y="0"/>
                      <a:ext cx="114446" cy="76188"/>
                    </a:xfrm>
                    <a:prstGeom prst="rect"/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ItemAnswer"/>
      </w:pPr>
      <w:r>
        <w:t xml:space="preserve">      （4） </w:t>
      </w:r>
      <w:r>
        <w:drawing>
          <wp:inline xmlns:a="http://schemas.openxmlformats.org/drawingml/2006/main" xmlns:pic="http://schemas.openxmlformats.org/drawingml/2006/picture">
            <wp:extent cx="114446" cy="76188"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08"/>
                    <a:stretch>
                      <a:fillRect/>
                    </a:stretch>
                  </pic:blipFill>
                  <pic:spPr>
                    <a:xfrm>
                      <a:off x="0" y="0"/>
                      <a:ext cx="114446" cy="76188"/>
                    </a:xfrm>
                    <a:prstGeom prst="rect"/>
                  </pic:spPr>
                </pic:pic>
              </a:graphicData>
            </a:graphic>
          </wp:inline>
        </w:drawing>
      </w:r>
      <w:r>
        <w:t>．</w:t>
      </w:r>
    </w:p>
    <w:p>
      <w:pPr>
        <w:pStyle w:val="ItemAnswer"/>
      </w:pPr>
      <w:r/>
      <w:r>
        <w:t xml:space="preserve">20. （1） </w:t>
      </w:r>
      <w:r>
        <w:rPr>
          <w:position w:val="-92.8141479492"/>
        </w:rPr>
        <w:drawing>
          <wp:inline xmlns:a="http://schemas.openxmlformats.org/drawingml/2006/main" xmlns:pic="http://schemas.openxmlformats.org/drawingml/2006/picture">
            <wp:extent cx="1337731" cy="1244754"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21"/>
                    <a:stretch>
                      <a:fillRect/>
                    </a:stretch>
                  </pic:blipFill>
                  <pic:spPr>
                    <a:xfrm>
                      <a:off x="0" y="0"/>
                      <a:ext cx="1337731" cy="1244754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ItemAnswer"/>
      </w:pPr>
      <w:r>
        <w:t xml:space="preserve">      （2） </w:t>
      </w:r>
      <w:r>
        <w:rPr>
          <w:position w:val="-60.6823974609"/>
        </w:rPr>
        <w:drawing>
          <wp:inline xmlns:a="http://schemas.openxmlformats.org/drawingml/2006/main" xmlns:pic="http://schemas.openxmlformats.org/drawingml/2006/picture">
            <wp:extent cx="1991307" cy="906536"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emf"/>
                    <pic:cNvPicPr/>
                  </pic:nvPicPr>
                  <pic:blipFill>
                    <a:blip r:embed="rId122"/>
                    <a:stretch>
                      <a:fillRect/>
                    </a:stretch>
                  </pic:blipFill>
                  <pic:spPr>
                    <a:xfrm>
                      <a:off x="0" y="0"/>
                      <a:ext cx="1991307" cy="90653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ItemAnswer"/>
      </w:pPr>
    </w:p>
    <w:sectPr w:rsidR="00012353" w:rsidRPr="00DE360E" w:rsidSect="00863921">
      <w:footerReference w:type="default" r:id="rId8"/>
      <w:pgSz w:w="12240" w:h="15840"/>
      <w:pgMar w:top="1134" w:right="1418" w:bottom="1134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30" w:rsidRDefault="00224530" w:rsidP="00BA1576">
      <w:pPr>
        <w:spacing w:line="240" w:lineRule="auto"/>
      </w:pPr>
      <w:r>
        <w:separator/>
      </w:r>
    </w:p>
  </w:endnote>
  <w:endnote w:type="continuationSeparator" w:id="0">
    <w:p w:rsidR="00224530" w:rsidRDefault="00224530" w:rsidP="00BA1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53" w:rsidRPr="00B509F4" w:rsidRDefault="00B84753" w:rsidP="00863921">
    <w:pPr>
      <w:pStyle w:val="aff6"/>
      <w:jc w:val="center"/>
      <w:rPr>
        <w:color w:val="404040" w:themeColor="text1" w:themeTint="BF"/>
        <w:sz w:val="15"/>
        <w:szCs w:val="15"/>
      </w:rPr>
    </w:pPr>
    <w:r w:rsidRPr="00B509F4">
      <w:rPr>
        <w:rFonts w:hint="eastAsia"/>
        <w:color w:val="404040" w:themeColor="text1" w:themeTint="BF"/>
        <w:sz w:val="15"/>
        <w:szCs w:val="15"/>
      </w:rPr>
      <w:t>第</w:t>
    </w:r>
    <w:r w:rsidR="00D5170B" w:rsidRPr="00B509F4">
      <w:rPr>
        <w:color w:val="404040" w:themeColor="text1" w:themeTint="BF"/>
        <w:sz w:val="15"/>
        <w:szCs w:val="15"/>
      </w:rPr>
      <w:fldChar w:fldCharType="begin"/>
    </w:r>
    <w:r w:rsidR="00863921" w:rsidRPr="00B509F4">
      <w:rPr>
        <w:color w:val="404040" w:themeColor="text1" w:themeTint="BF"/>
        <w:sz w:val="15"/>
        <w:szCs w:val="15"/>
      </w:rPr>
      <w:instrText xml:space="preserve"> PAGE   \* MERGEFORMAT </w:instrText>
    </w:r>
    <w:r w:rsidR="00D5170B" w:rsidRPr="00B509F4">
      <w:rPr>
        <w:color w:val="404040" w:themeColor="text1" w:themeTint="BF"/>
        <w:sz w:val="15"/>
        <w:szCs w:val="15"/>
      </w:rPr>
      <w:fldChar w:fldCharType="separate"/>
    </w:r>
    <w:r w:rsidR="007A41A0">
      <w:rPr>
        <w:noProof/>
        <w:color w:val="404040" w:themeColor="text1" w:themeTint="BF"/>
        <w:sz w:val="15"/>
        <w:szCs w:val="15"/>
      </w:rPr>
      <w:t>1</w:t>
    </w:r>
    <w:r w:rsidR="00D5170B" w:rsidRPr="00B509F4">
      <w:rPr>
        <w:color w:val="404040" w:themeColor="text1" w:themeTint="BF"/>
        <w:sz w:val="15"/>
        <w:szCs w:val="15"/>
      </w:rPr>
      <w:fldChar w:fldCharType="end"/>
    </w:r>
    <w:r w:rsidRPr="00B509F4">
      <w:rPr>
        <w:rFonts w:hint="eastAsia"/>
        <w:color w:val="404040" w:themeColor="text1" w:themeTint="BF"/>
        <w:sz w:val="15"/>
        <w:szCs w:val="15"/>
      </w:rPr>
      <w:t>页（共</w:t>
    </w:r>
    <w:fldSimple w:instr=" NUMPAGES   \* MERGEFORMAT ">
      <w:r w:rsidR="007A41A0" w:rsidRPr="007A41A0">
        <w:rPr>
          <w:noProof/>
          <w:color w:val="404040" w:themeColor="text1" w:themeTint="BF"/>
          <w:sz w:val="15"/>
          <w:szCs w:val="15"/>
        </w:rPr>
        <w:t>1</w:t>
      </w:r>
    </w:fldSimple>
    <w:r w:rsidR="00863921" w:rsidRPr="00B509F4">
      <w:rPr>
        <w:rFonts w:hint="eastAsia"/>
        <w:color w:val="404040" w:themeColor="text1" w:themeTint="BF"/>
        <w:sz w:val="15"/>
        <w:szCs w:val="15"/>
      </w:rPr>
      <w:t xml:space="preserve"> </w:t>
    </w:r>
    <w:r w:rsidRPr="00B509F4">
      <w:rPr>
        <w:rFonts w:hint="eastAsia"/>
        <w:color w:val="404040" w:themeColor="text1" w:themeTint="BF"/>
        <w:sz w:val="15"/>
        <w:szCs w:val="15"/>
      </w:rPr>
      <w:t>页）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30" w:rsidRDefault="00224530" w:rsidP="00BA1576">
      <w:pPr>
        <w:spacing w:line="240" w:lineRule="auto"/>
      </w:pPr>
      <w:r>
        <w:separator/>
      </w:r>
    </w:p>
  </w:footnote>
  <w:footnote w:type="continuationSeparator" w:id="0">
    <w:p w:rsidR="00224530" w:rsidRDefault="00224530" w:rsidP="00BA15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621F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7730"/>
    <w:rsid w:val="000019C2"/>
    <w:rsid w:val="00012353"/>
    <w:rsid w:val="0002281A"/>
    <w:rsid w:val="00034616"/>
    <w:rsid w:val="000376E0"/>
    <w:rsid w:val="00037F27"/>
    <w:rsid w:val="00053416"/>
    <w:rsid w:val="0006063C"/>
    <w:rsid w:val="00093808"/>
    <w:rsid w:val="000971A0"/>
    <w:rsid w:val="000A7AF2"/>
    <w:rsid w:val="000D156B"/>
    <w:rsid w:val="00122E26"/>
    <w:rsid w:val="0015074B"/>
    <w:rsid w:val="001639EC"/>
    <w:rsid w:val="001927C4"/>
    <w:rsid w:val="001B548B"/>
    <w:rsid w:val="001C1A56"/>
    <w:rsid w:val="001F22AC"/>
    <w:rsid w:val="00204A10"/>
    <w:rsid w:val="00205730"/>
    <w:rsid w:val="00224530"/>
    <w:rsid w:val="0023708C"/>
    <w:rsid w:val="00243DE0"/>
    <w:rsid w:val="0026345D"/>
    <w:rsid w:val="00266727"/>
    <w:rsid w:val="0029639D"/>
    <w:rsid w:val="002B11D7"/>
    <w:rsid w:val="002B6E67"/>
    <w:rsid w:val="002D3194"/>
    <w:rsid w:val="002D5F44"/>
    <w:rsid w:val="002E2E63"/>
    <w:rsid w:val="002E6F59"/>
    <w:rsid w:val="002E74CA"/>
    <w:rsid w:val="003232E3"/>
    <w:rsid w:val="00326F90"/>
    <w:rsid w:val="00342B83"/>
    <w:rsid w:val="00350EFD"/>
    <w:rsid w:val="00366B59"/>
    <w:rsid w:val="00385391"/>
    <w:rsid w:val="0039453C"/>
    <w:rsid w:val="00397A58"/>
    <w:rsid w:val="003A4344"/>
    <w:rsid w:val="003B5CB1"/>
    <w:rsid w:val="003F0BC5"/>
    <w:rsid w:val="003F4386"/>
    <w:rsid w:val="00404DE3"/>
    <w:rsid w:val="00424EF0"/>
    <w:rsid w:val="00431312"/>
    <w:rsid w:val="0044545B"/>
    <w:rsid w:val="0045313E"/>
    <w:rsid w:val="00464FC0"/>
    <w:rsid w:val="00496A41"/>
    <w:rsid w:val="004A4589"/>
    <w:rsid w:val="004B44D7"/>
    <w:rsid w:val="004D0685"/>
    <w:rsid w:val="004F41DD"/>
    <w:rsid w:val="00503B00"/>
    <w:rsid w:val="0052329D"/>
    <w:rsid w:val="00547AAC"/>
    <w:rsid w:val="005A0AAD"/>
    <w:rsid w:val="005A33F8"/>
    <w:rsid w:val="005D7DDF"/>
    <w:rsid w:val="00603BDE"/>
    <w:rsid w:val="00605C4F"/>
    <w:rsid w:val="00611C47"/>
    <w:rsid w:val="00630462"/>
    <w:rsid w:val="00674862"/>
    <w:rsid w:val="006B0AC7"/>
    <w:rsid w:val="006B4C18"/>
    <w:rsid w:val="006C190E"/>
    <w:rsid w:val="00711FDD"/>
    <w:rsid w:val="00727A70"/>
    <w:rsid w:val="007304BC"/>
    <w:rsid w:val="007459F2"/>
    <w:rsid w:val="00750D9B"/>
    <w:rsid w:val="00796537"/>
    <w:rsid w:val="007A41A0"/>
    <w:rsid w:val="007A6CC0"/>
    <w:rsid w:val="007D0D28"/>
    <w:rsid w:val="007E284F"/>
    <w:rsid w:val="007F4376"/>
    <w:rsid w:val="00800D21"/>
    <w:rsid w:val="008451DB"/>
    <w:rsid w:val="00863921"/>
    <w:rsid w:val="008A289C"/>
    <w:rsid w:val="008F4AB6"/>
    <w:rsid w:val="00901E01"/>
    <w:rsid w:val="009023F2"/>
    <w:rsid w:val="009268A8"/>
    <w:rsid w:val="009325E3"/>
    <w:rsid w:val="0094797A"/>
    <w:rsid w:val="0097018F"/>
    <w:rsid w:val="00975257"/>
    <w:rsid w:val="009877E0"/>
    <w:rsid w:val="00990000"/>
    <w:rsid w:val="009C6A8B"/>
    <w:rsid w:val="00A02915"/>
    <w:rsid w:val="00A06F41"/>
    <w:rsid w:val="00A7389D"/>
    <w:rsid w:val="00AA1D8D"/>
    <w:rsid w:val="00AA3E2B"/>
    <w:rsid w:val="00AA604B"/>
    <w:rsid w:val="00AB2168"/>
    <w:rsid w:val="00AB7EFB"/>
    <w:rsid w:val="00AF10D6"/>
    <w:rsid w:val="00AF7FAD"/>
    <w:rsid w:val="00B211BE"/>
    <w:rsid w:val="00B21E61"/>
    <w:rsid w:val="00B36187"/>
    <w:rsid w:val="00B47730"/>
    <w:rsid w:val="00B509F4"/>
    <w:rsid w:val="00B652A4"/>
    <w:rsid w:val="00B741A2"/>
    <w:rsid w:val="00B84753"/>
    <w:rsid w:val="00BA1576"/>
    <w:rsid w:val="00BB4A83"/>
    <w:rsid w:val="00BC182D"/>
    <w:rsid w:val="00BD70A2"/>
    <w:rsid w:val="00BF45C9"/>
    <w:rsid w:val="00C0075A"/>
    <w:rsid w:val="00C10270"/>
    <w:rsid w:val="00C23454"/>
    <w:rsid w:val="00C43BF8"/>
    <w:rsid w:val="00C66008"/>
    <w:rsid w:val="00CB0664"/>
    <w:rsid w:val="00CC4F8A"/>
    <w:rsid w:val="00D10EF7"/>
    <w:rsid w:val="00D174C6"/>
    <w:rsid w:val="00D2111E"/>
    <w:rsid w:val="00D2521D"/>
    <w:rsid w:val="00D32C33"/>
    <w:rsid w:val="00D42E5E"/>
    <w:rsid w:val="00D467DA"/>
    <w:rsid w:val="00D5170B"/>
    <w:rsid w:val="00D57A06"/>
    <w:rsid w:val="00DA150C"/>
    <w:rsid w:val="00DB07EE"/>
    <w:rsid w:val="00DB4BD9"/>
    <w:rsid w:val="00DD5DD8"/>
    <w:rsid w:val="00DE1323"/>
    <w:rsid w:val="00DE360E"/>
    <w:rsid w:val="00DF6DA5"/>
    <w:rsid w:val="00E05241"/>
    <w:rsid w:val="00E07535"/>
    <w:rsid w:val="00E12382"/>
    <w:rsid w:val="00E25908"/>
    <w:rsid w:val="00E35040"/>
    <w:rsid w:val="00E452DB"/>
    <w:rsid w:val="00E51EBD"/>
    <w:rsid w:val="00E5545E"/>
    <w:rsid w:val="00EA68A9"/>
    <w:rsid w:val="00EE7AC0"/>
    <w:rsid w:val="00F06F76"/>
    <w:rsid w:val="00F357B9"/>
    <w:rsid w:val="00F507FA"/>
    <w:rsid w:val="00F768C7"/>
    <w:rsid w:val="00FB111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64457F1-021B-4407-A791-A3AFC4DD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5F44"/>
  </w:style>
  <w:style w:type="paragraph" w:styleId="1">
    <w:name w:val="heading 1"/>
    <w:basedOn w:val="a1"/>
    <w:next w:val="a1"/>
    <w:link w:val="1Char"/>
    <w:uiPriority w:val="9"/>
    <w:qFormat/>
    <w:rsid w:val="00FC69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paragraph" w:styleId="21">
    <w:name w:val="heading 2"/>
    <w:basedOn w:val="a1"/>
    <w:next w:val="a1"/>
    <w:link w:val="2Char"/>
    <w:uiPriority w:val="9"/>
    <w:unhideWhenUsed/>
    <w:rsid w:val="00800D21"/>
    <w:pPr>
      <w:keepNext/>
      <w:keepLines/>
      <w:pageBreakBefore/>
      <w:spacing w:before="200"/>
      <w:jc w:val="center"/>
      <w:outlineLvl w:val="1"/>
    </w:pPr>
    <w:rPr>
      <w:rFonts w:asciiTheme="majorHAnsi" w:hAnsiTheme="majorHAnsi" w:cstheme="majorBidi"/>
      <w:b/>
      <w:bCs/>
      <w:sz w:val="28"/>
      <w:szCs w:val="28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2B11D7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Char"/>
    <w:uiPriority w:val="9"/>
    <w:unhideWhenUsed/>
    <w:qFormat/>
    <w:rsid w:val="00FC69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Char"/>
    <w:uiPriority w:val="9"/>
    <w:unhideWhenUsed/>
    <w:qFormat/>
    <w:rsid w:val="00FC69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FC69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FC69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FC69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FC69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line="240" w:lineRule="auto"/>
    </w:pPr>
  </w:style>
  <w:style w:type="character" w:customStyle="1" w:styleId="1Char">
    <w:name w:val="标题 1 Char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30"/>
      <w:szCs w:val="30"/>
    </w:rPr>
  </w:style>
  <w:style w:type="character" w:customStyle="1" w:styleId="2Char">
    <w:name w:val="标题 2 Char"/>
    <w:basedOn w:val="a2"/>
    <w:link w:val="21"/>
    <w:uiPriority w:val="9"/>
    <w:rsid w:val="00800D21"/>
    <w:rPr>
      <w:rFonts w:asciiTheme="majorHAnsi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2"/>
    <w:link w:val="31"/>
    <w:uiPriority w:val="9"/>
    <w:rsid w:val="002B11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6">
    <w:name w:val="Title"/>
    <w:basedOn w:val="a1"/>
    <w:next w:val="a1"/>
    <w:link w:val="Char"/>
    <w:uiPriority w:val="10"/>
    <w:rsid w:val="00DE360E"/>
    <w:pPr>
      <w:pBdr>
        <w:bottom w:val="single" w:sz="8" w:space="1" w:color="auto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character" w:customStyle="1" w:styleId="Char">
    <w:name w:val="标题 Char"/>
    <w:basedOn w:val="a2"/>
    <w:link w:val="a6"/>
    <w:uiPriority w:val="10"/>
    <w:rsid w:val="00DE360E"/>
    <w:rPr>
      <w:rFonts w:asciiTheme="majorHAnsi" w:eastAsiaTheme="majorEastAsia" w:hAnsiTheme="majorHAnsi" w:cstheme="majorBidi"/>
      <w:spacing w:val="5"/>
      <w:kern w:val="28"/>
      <w:sz w:val="32"/>
      <w:szCs w:val="52"/>
    </w:rPr>
  </w:style>
  <w:style w:type="paragraph" w:styleId="a7">
    <w:name w:val="Subtitle"/>
    <w:basedOn w:val="a1"/>
    <w:next w:val="a1"/>
    <w:link w:val="Char0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副标题 Char"/>
    <w:basedOn w:val="a2"/>
    <w:link w:val="a7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9">
    <w:name w:val="Body Text"/>
    <w:basedOn w:val="a1"/>
    <w:link w:val="Char1"/>
    <w:uiPriority w:val="99"/>
    <w:unhideWhenUsed/>
    <w:rsid w:val="00AA1D8D"/>
    <w:pPr>
      <w:spacing w:after="120"/>
    </w:pPr>
  </w:style>
  <w:style w:type="character" w:customStyle="1" w:styleId="Char1">
    <w:name w:val="正文文本 Char"/>
    <w:basedOn w:val="a2"/>
    <w:link w:val="a9"/>
    <w:uiPriority w:val="99"/>
    <w:rsid w:val="00AA1D8D"/>
  </w:style>
  <w:style w:type="paragraph" w:styleId="22">
    <w:name w:val="Body Text 2"/>
    <w:basedOn w:val="a1"/>
    <w:link w:val="2Char0"/>
    <w:uiPriority w:val="99"/>
    <w:unhideWhenUsed/>
    <w:rsid w:val="00AA1D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rsid w:val="00AA1D8D"/>
  </w:style>
  <w:style w:type="paragraph" w:styleId="32">
    <w:name w:val="Body Text 3"/>
    <w:basedOn w:val="a1"/>
    <w:link w:val="3Char0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rsid w:val="00AA1D8D"/>
    <w:rPr>
      <w:sz w:val="16"/>
      <w:szCs w:val="16"/>
    </w:rPr>
  </w:style>
  <w:style w:type="paragraph" w:customStyle="1" w:styleId="aa">
    <w:name w:val="题干"/>
    <w:basedOn w:val="a1"/>
    <w:next w:val="a1"/>
    <w:link w:val="ItemStemChar"/>
    <w:uiPriority w:val="8"/>
    <w:qFormat/>
    <w:rsid w:val="00BC48D5"/>
  </w:style>
  <w:style w:type="character" w:customStyle="1" w:styleId="ItemStemChar">
    <w:name w:val="Item Stem Char"/>
    <w:basedOn w:val="a2"/>
    <w:link w:val="aa"/>
    <w:rsid w:val="00BC48D5"/>
  </w:style>
  <w:style w:type="paragraph" w:customStyle="1" w:styleId="ab">
    <w:name w:val="小题描述"/>
    <w:basedOn w:val="a1"/>
    <w:next w:val="a1"/>
    <w:link w:val="ItemQuestionDescChar"/>
    <w:uiPriority w:val="8"/>
    <w:qFormat/>
    <w:rsid w:val="00BC48D5"/>
    <w:rPr>
      <w:bCs/>
    </w:rPr>
  </w:style>
  <w:style w:type="character" w:customStyle="1" w:styleId="ItemQuestionDescChar">
    <w:name w:val="Item Question Desc Char"/>
    <w:basedOn w:val="a2"/>
    <w:link w:val="ab"/>
    <w:rsid w:val="00BC48D5"/>
    <w:rPr>
      <w:bCs/>
    </w:rPr>
  </w:style>
  <w:style w:type="paragraph" w:customStyle="1" w:styleId="ac">
    <w:name w:val="小题选项"/>
    <w:basedOn w:val="a1"/>
    <w:link w:val="ItemQuestionOptsChar"/>
    <w:uiPriority w:val="8"/>
    <w:qFormat/>
    <w:rsid w:val="00BC48D5"/>
  </w:style>
  <w:style w:type="character" w:customStyle="1" w:styleId="ItemQuestionOptsChar">
    <w:name w:val="Item Question Opts Char"/>
    <w:basedOn w:val="a2"/>
    <w:link w:val="ac"/>
    <w:rsid w:val="00BC48D5"/>
  </w:style>
  <w:style w:type="paragraph" w:customStyle="1" w:styleId="ad">
    <w:name w:val="答案"/>
    <w:basedOn w:val="a1"/>
    <w:link w:val="ItemAnswerChar"/>
    <w:uiPriority w:val="8"/>
    <w:qFormat/>
    <w:rsid w:val="00BC48D5"/>
    <w:pPr>
      <w:spacing w:line="240" w:lineRule="auto"/>
    </w:pPr>
  </w:style>
  <w:style w:type="character" w:customStyle="1" w:styleId="ItemAnswerChar">
    <w:name w:val="Item Answer Char"/>
    <w:basedOn w:val="a2"/>
    <w:link w:val="ad"/>
    <w:rsid w:val="00BC48D5"/>
  </w:style>
  <w:style w:type="paragraph" w:styleId="ae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3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3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4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4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0">
    <w:name w:val="macro"/>
    <w:link w:val="Char2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Char2">
    <w:name w:val="宏文本 Char"/>
    <w:basedOn w:val="a2"/>
    <w:link w:val="af0"/>
    <w:uiPriority w:val="99"/>
    <w:rsid w:val="0029639D"/>
    <w:rPr>
      <w:rFonts w:ascii="Courier" w:hAnsi="Courier"/>
      <w:sz w:val="20"/>
      <w:szCs w:val="20"/>
    </w:rPr>
  </w:style>
  <w:style w:type="paragraph" w:styleId="af1">
    <w:name w:val="Quote"/>
    <w:basedOn w:val="a1"/>
    <w:next w:val="a1"/>
    <w:link w:val="Char3"/>
    <w:uiPriority w:val="29"/>
    <w:qFormat/>
    <w:rsid w:val="00FC693F"/>
    <w:rPr>
      <w:i/>
      <w:iCs/>
      <w:color w:val="000000" w:themeColor="text1"/>
    </w:rPr>
  </w:style>
  <w:style w:type="character" w:customStyle="1" w:styleId="Char3">
    <w:name w:val="引用 Char"/>
    <w:basedOn w:val="a2"/>
    <w:link w:val="af1"/>
    <w:uiPriority w:val="29"/>
    <w:rsid w:val="00FC693F"/>
    <w:rPr>
      <w:i/>
      <w:iCs/>
      <w:color w:val="000000" w:themeColor="text1"/>
    </w:rPr>
  </w:style>
  <w:style w:type="character" w:customStyle="1" w:styleId="4Char">
    <w:name w:val="标题 4 Char"/>
    <w:basedOn w:val="a2"/>
    <w:link w:val="4"/>
    <w:uiPriority w:val="9"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"/>
    <w:uiPriority w:val="9"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3">
    <w:name w:val="Strong"/>
    <w:basedOn w:val="a2"/>
    <w:uiPriority w:val="22"/>
    <w:qFormat/>
    <w:rsid w:val="00FC693F"/>
    <w:rPr>
      <w:b/>
      <w:bCs/>
    </w:rPr>
  </w:style>
  <w:style w:type="character" w:styleId="af4">
    <w:name w:val="Emphasis"/>
    <w:basedOn w:val="a2"/>
    <w:uiPriority w:val="20"/>
    <w:qFormat/>
    <w:rsid w:val="00FC693F"/>
    <w:rPr>
      <w:i/>
      <w:iCs/>
    </w:rPr>
  </w:style>
  <w:style w:type="paragraph" w:styleId="af5">
    <w:name w:val="Intense Quote"/>
    <w:basedOn w:val="a1"/>
    <w:next w:val="a1"/>
    <w:link w:val="Char4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4">
    <w:name w:val="明显引用 Char"/>
    <w:basedOn w:val="a2"/>
    <w:link w:val="af5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TOC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customStyle="1" w:styleId="afb">
    <w:name w:val="横排选项"/>
    <w:basedOn w:val="a3"/>
    <w:uiPriority w:val="58"/>
    <w:rsid w:val="00FC693F"/>
    <w:tblPr/>
  </w:style>
  <w:style w:type="table" w:customStyle="1" w:styleId="afc">
    <w:name w:val="竖排选项"/>
    <w:basedOn w:val="a3"/>
    <w:uiPriority w:val="58"/>
    <w:rsid w:val="00FC693F"/>
    <w:tblPr/>
  </w:style>
  <w:style w:type="table" w:styleId="afd">
    <w:name w:val="Table Grid"/>
    <w:basedOn w:val="a3"/>
    <w:uiPriority w:val="59"/>
    <w:rsid w:val="00FC69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e">
    <w:name w:val="Light Shading"/>
    <w:basedOn w:val="a3"/>
    <w:uiPriority w:val="60"/>
    <w:rsid w:val="00FC693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">
    <w:name w:val="Light List"/>
    <w:basedOn w:val="a3"/>
    <w:uiPriority w:val="61"/>
    <w:rsid w:val="00FC693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0">
    <w:name w:val="Light Grid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1">
    <w:name w:val="Medium List 1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6">
    <w:name w:val="Medium List 2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Grid 1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7">
    <w:name w:val="Medium Grid 2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5">
    <w:name w:val="Medium Grid 3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1">
    <w:name w:val="Dark List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2">
    <w:name w:val="Colorful Shading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3">
    <w:name w:val="Colorful List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4">
    <w:name w:val="Colorful Grid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5">
    <w:name w:val="header"/>
    <w:basedOn w:val="a1"/>
    <w:link w:val="Char5"/>
    <w:uiPriority w:val="99"/>
    <w:unhideWhenUsed/>
    <w:rsid w:val="00BA1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5">
    <w:name w:val="页眉 Char"/>
    <w:basedOn w:val="a2"/>
    <w:link w:val="aff5"/>
    <w:uiPriority w:val="99"/>
    <w:rsid w:val="00BA1576"/>
    <w:rPr>
      <w:sz w:val="18"/>
      <w:szCs w:val="18"/>
    </w:rPr>
  </w:style>
  <w:style w:type="paragraph" w:styleId="aff6">
    <w:name w:val="footer"/>
    <w:basedOn w:val="a1"/>
    <w:link w:val="Char6"/>
    <w:uiPriority w:val="99"/>
    <w:unhideWhenUsed/>
    <w:rsid w:val="00BA157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6">
    <w:name w:val="页脚 Char"/>
    <w:basedOn w:val="a2"/>
    <w:link w:val="aff6"/>
    <w:uiPriority w:val="99"/>
    <w:rsid w:val="00BA1576"/>
    <w:rPr>
      <w:sz w:val="18"/>
      <w:szCs w:val="18"/>
    </w:rPr>
  </w:style>
  <w:style w:type="paragraph" w:customStyle="1" w:styleId="ItemStem">
    <w:name w:val="ItemStem"/>
    <w:rsid w:val="00B741A2"/>
    <w:pPr>
      <w:spacing w:line="312" w:lineRule="auto"/>
      <w:jc w:val="both"/>
    </w:pPr>
  </w:style>
  <w:style w:type="paragraph" w:customStyle="1" w:styleId="ItemQDesc">
    <w:name w:val="ItemQDesc"/>
    <w:basedOn w:val="ItemStem"/>
    <w:rsid w:val="00E05241"/>
  </w:style>
  <w:style w:type="table" w:customStyle="1" w:styleId="TableOptsV">
    <w:name w:val="TableOptsV"/>
    <w:basedOn w:val="a3"/>
    <w:uiPriority w:val="99"/>
    <w:rsid w:val="006B4C18"/>
    <w:pPr>
      <w:spacing w:line="240" w:lineRule="auto"/>
    </w:pPr>
    <w:tblPr/>
  </w:style>
  <w:style w:type="paragraph" w:customStyle="1" w:styleId="ItemAnswer">
    <w:name w:val="ItemAnswer"/>
    <w:basedOn w:val="a1"/>
    <w:rsid w:val="007A41A0"/>
    <w:pPr>
      <w:spacing w:line="312" w:lineRule="auto"/>
    </w:pPr>
  </w:style>
  <w:style w:type="paragraph" w:customStyle="1" w:styleId="OptWithTabs4">
    <w:name w:val="OptWithTabs4"/>
    <w:basedOn w:val="a1"/>
    <w:next w:val="a1"/>
    <w:rsid w:val="00611C47"/>
    <w:pPr>
      <w:tabs>
        <w:tab w:val="left" w:pos="326"/>
        <w:tab w:val="left" w:pos="2453"/>
        <w:tab w:val="left" w:pos="4578"/>
        <w:tab w:val="left" w:pos="6705"/>
      </w:tabs>
    </w:pPr>
  </w:style>
  <w:style w:type="table" w:customStyle="1" w:styleId="TableGrid">
    <w:name w:val="TableGrid"/>
    <w:basedOn w:val="a3"/>
    <w:uiPriority w:val="99"/>
    <w:rsid w:val="00D211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paragraph" w:customStyle="1" w:styleId="OptWithTabs2">
    <w:name w:val="OptWithTabs2"/>
    <w:basedOn w:val="OptWithTabs4"/>
    <w:next w:val="a1"/>
    <w:qFormat/>
    <w:rsid w:val="00A02915"/>
    <w:pPr>
      <w:tabs>
        <w:tab w:val="clear" w:pos="2453"/>
        <w:tab w:val="clear" w:pos="6705"/>
      </w:tabs>
    </w:pPr>
  </w:style>
  <w:style w:type="paragraph" w:customStyle="1" w:styleId="OptWithTabs1">
    <w:name w:val="OptWithTabs1"/>
    <w:basedOn w:val="OptWithTabs4"/>
    <w:next w:val="a1"/>
    <w:qFormat/>
    <w:rsid w:val="00A02915"/>
    <w:pPr>
      <w:tabs>
        <w:tab w:val="clear" w:pos="2453"/>
        <w:tab w:val="clear" w:pos="4578"/>
        <w:tab w:val="clear" w:pos="6705"/>
      </w:tabs>
    </w:pPr>
  </w:style>
  <w:style w:type="paragraph" w:customStyle="1" w:styleId="OptWithTabs3">
    <w:name w:val="OptWithTabs3"/>
    <w:basedOn w:val="OptWithTabs4"/>
    <w:next w:val="a1"/>
    <w:rsid w:val="00E12382"/>
    <w:pPr>
      <w:tabs>
        <w:tab w:val="clear" w:pos="2453"/>
        <w:tab w:val="clear" w:pos="4578"/>
        <w:tab w:val="clear" w:pos="6705"/>
        <w:tab w:val="left" w:pos="3066"/>
        <w:tab w:val="left" w:pos="5796"/>
      </w:tabs>
    </w:pPr>
  </w:style>
  <w:style w:type="paragraph" w:customStyle="1" w:styleId="ItemStemSpecialEnglishDuanWenGaiCuo1">
    <w:name w:val="ItemStemSpecialEnglishDuanWenGaiCuo1"/>
    <w:basedOn w:val="ItemStem"/>
    <w:qFormat/>
    <w:rsid w:val="007D0D28"/>
    <w:pPr>
      <w:spacing w:line="408" w:lineRule="auto"/>
    </w:pPr>
  </w:style>
  <w:style w:type="paragraph" w:customStyle="1" w:styleId="ItemQDescSpecialEnglishDanJuGaiCuo">
    <w:name w:val="ItemQDescSpecialEnglishDanJuGaiCuo"/>
    <w:basedOn w:val="ItemQDesc"/>
    <w:qFormat/>
    <w:rsid w:val="007304BC"/>
    <w:pPr>
      <w:tabs>
        <w:tab w:val="right" w:pos="8610"/>
      </w:tabs>
    </w:pPr>
  </w:style>
  <w:style w:type="paragraph" w:customStyle="1" w:styleId="ItemStemSpecialEnglishDuanWenGaiCuo2">
    <w:name w:val="ItemStemSpecialEnglishDuanWenGaiCuo2"/>
    <w:basedOn w:val="ItemStem"/>
    <w:qFormat/>
    <w:rsid w:val="00B652A4"/>
    <w:pPr>
      <w:tabs>
        <w:tab w:val="right" w:pos="8610"/>
      </w:tabs>
    </w:pPr>
  </w:style>
  <w:style w:type="table" w:customStyle="1" w:styleId="TableOptsEnglishXuanCiTianKong">
    <w:name w:val="TableOptsEnglishXuanCiTianKong"/>
    <w:basedOn w:val="a3"/>
    <w:uiPriority w:val="99"/>
    <w:rsid w:val="00630462"/>
    <w:pPr>
      <w:tabs>
        <w:tab w:val="left" w:pos="1680"/>
        <w:tab w:val="left" w:pos="3360"/>
        <w:tab w:val="left" w:pos="5040"/>
        <w:tab w:val="left" w:pos="6720"/>
      </w:tabs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paragraph" w:customStyle="1" w:styleId="LinespaceMathQuestion">
    <w:name w:val="LinespaceMathQuestion"/>
    <w:basedOn w:val="a1"/>
    <w:next w:val="a1"/>
    <w:rsid w:val="002D3194"/>
    <w:pPr>
      <w:tabs>
        <w:tab w:val="left" w:pos="195"/>
      </w:tabs>
      <w:spacing w:line="16" w:lineRule="exact"/>
      <w:ind w:left="93" w:hangingChars="93" w:hanging="93"/>
    </w:pPr>
  </w:style>
  <w:style w:type="paragraph" w:customStyle="1" w:styleId="ItemQDescSpecialEnglishDanXuan2">
    <w:name w:val="ItemQDescSpecialEnglishDanXuan2"/>
    <w:basedOn w:val="LinespaceMathQuestion"/>
    <w:qFormat/>
    <w:rsid w:val="003232E3"/>
    <w:pPr>
      <w:tabs>
        <w:tab w:val="clear" w:pos="195"/>
        <w:tab w:val="left" w:pos="307"/>
      </w:tabs>
      <w:ind w:left="146" w:hangingChars="146" w:hanging="146"/>
    </w:pPr>
  </w:style>
  <w:style w:type="table" w:customStyle="1" w:styleId="TableGrid1x1">
    <w:name w:val="TableGrid1x1"/>
    <w:basedOn w:val="TableGrid"/>
    <w:uiPriority w:val="99"/>
    <w:rsid w:val="00727A70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customStyle="1" w:styleId="TitleSpecialMath">
    <w:name w:val="TitleSpecialMath"/>
    <w:basedOn w:val="a1"/>
    <w:next w:val="a1"/>
    <w:rsid w:val="00605C4F"/>
    <w:pPr>
      <w:ind w:left="193" w:hanging="193"/>
      <w:jc w:val="center"/>
    </w:pPr>
    <w:rPr>
      <w:b/>
      <w:sz w:val="24"/>
    </w:rPr>
  </w:style>
  <w:style w:type="paragraph" w:customStyle="1" w:styleId="LinespaceMathQuestionType">
    <w:name w:val="LinespaceMathQuestionType"/>
    <w:basedOn w:val="a1"/>
    <w:next w:val="a1"/>
    <w:qFormat/>
    <w:rsid w:val="00053416"/>
    <w:pPr>
      <w:spacing w:line="160" w:lineRule="exact"/>
      <w:ind w:left="193" w:hanging="193"/>
    </w:pPr>
  </w:style>
  <w:style w:type="paragraph" w:customStyle="1" w:styleId="Title2SpecialMath">
    <w:name w:val="Title2SpecialMath"/>
    <w:basedOn w:val="a1"/>
    <w:next w:val="a1"/>
    <w:rsid w:val="00605C4F"/>
    <w:pPr>
      <w:jc w:val="center"/>
    </w:pPr>
  </w:style>
  <w:style w:type="paragraph" w:customStyle="1" w:styleId="ItemQDescSpecialMathIndent1">
    <w:name w:val="ItemQDescSpecialMathIndent1"/>
    <w:basedOn w:val="ItemStem"/>
    <w:rsid w:val="002D5F44"/>
    <w:pPr>
      <w:tabs>
        <w:tab w:val="left" w:pos="515"/>
      </w:tabs>
      <w:ind w:leftChars="134" w:left="245" w:hangingChars="111" w:hanging="111"/>
    </w:pPr>
  </w:style>
  <w:style w:type="paragraph" w:customStyle="1" w:styleId="ItemQDescSpecialMathIndent2">
    <w:name w:val="ItemQDescSpecialMathIndent2"/>
    <w:basedOn w:val="ItemStem"/>
    <w:rsid w:val="002D5F44"/>
    <w:pPr>
      <w:tabs>
        <w:tab w:val="left" w:pos="613"/>
      </w:tabs>
      <w:ind w:leftChars="134" w:left="292" w:hangingChars="158" w:hanging="158"/>
    </w:pPr>
  </w:style>
  <w:style w:type="paragraph" w:customStyle="1" w:styleId="OptWithTabs4SpecialMathIndent1">
    <w:name w:val="OptWithTabs4SpecialMathIndent1"/>
    <w:basedOn w:val="a1"/>
    <w:next w:val="a1"/>
    <w:rsid w:val="007A6CC0"/>
    <w:pPr>
      <w:tabs>
        <w:tab w:val="left" w:pos="603"/>
        <w:tab w:val="left" w:pos="2799"/>
        <w:tab w:val="left" w:pos="5055"/>
        <w:tab w:val="left" w:pos="7335"/>
      </w:tabs>
    </w:pPr>
  </w:style>
  <w:style w:type="paragraph" w:customStyle="1" w:styleId="OptWithTabs2SpecialMathIndent1">
    <w:name w:val="OptWithTabs2SpecialMathIndent1"/>
    <w:basedOn w:val="OptWithTabs4SpecialMathIndent1"/>
    <w:next w:val="a1"/>
    <w:qFormat/>
    <w:rsid w:val="00750D9B"/>
    <w:pPr>
      <w:tabs>
        <w:tab w:val="clear" w:pos="2799"/>
        <w:tab w:val="clear" w:pos="7335"/>
      </w:tabs>
    </w:pPr>
  </w:style>
  <w:style w:type="paragraph" w:customStyle="1" w:styleId="OptWithTabs1SpecialMathIndent1">
    <w:name w:val="OptWithTabs1SpecialMathIndent1"/>
    <w:basedOn w:val="OptWithTabs2SpecialMathIndent1"/>
    <w:next w:val="a1"/>
    <w:qFormat/>
    <w:rsid w:val="00750D9B"/>
    <w:pPr>
      <w:tabs>
        <w:tab w:val="clear" w:pos="5055"/>
      </w:tabs>
    </w:pPr>
  </w:style>
  <w:style w:type="paragraph" w:customStyle="1" w:styleId="OptWithTabs4SpecialMathIndent2">
    <w:name w:val="OptWithTabs4SpecialMathIndent2"/>
    <w:basedOn w:val="a1"/>
    <w:next w:val="a1"/>
    <w:qFormat/>
    <w:rsid w:val="007A6CC0"/>
    <w:pPr>
      <w:tabs>
        <w:tab w:val="left" w:pos="729"/>
        <w:tab w:val="left" w:pos="2913"/>
        <w:tab w:val="left" w:pos="5151"/>
        <w:tab w:val="left" w:pos="7371"/>
      </w:tabs>
    </w:pPr>
  </w:style>
  <w:style w:type="paragraph" w:customStyle="1" w:styleId="OptWithTabs2SpecialMathIndent2">
    <w:name w:val="OptWithTabs2SpecialMathIndent2"/>
    <w:basedOn w:val="OptWithTabs4SpecialMathIndent2"/>
    <w:next w:val="a1"/>
    <w:qFormat/>
    <w:rsid w:val="00750D9B"/>
    <w:pPr>
      <w:tabs>
        <w:tab w:val="clear" w:pos="2913"/>
        <w:tab w:val="clear" w:pos="7371"/>
      </w:tabs>
    </w:pPr>
  </w:style>
  <w:style w:type="paragraph" w:customStyle="1" w:styleId="OptWithTabs1SpecialMathIndent2">
    <w:name w:val="OptWithTabs1SpecialMathIndent2"/>
    <w:basedOn w:val="OptWithTabs2SpecialMathIndent2"/>
    <w:next w:val="a1"/>
    <w:qFormat/>
    <w:rsid w:val="00750D9B"/>
    <w:pPr>
      <w:tabs>
        <w:tab w:val="clear" w:pos="5151"/>
      </w:tabs>
    </w:pPr>
  </w:style>
  <w:style w:type="paragraph" w:customStyle="1" w:styleId="ItemQDescSpecialMathIndent1Indent1">
    <w:name w:val="ItemQDescSpecialMathIndent1Indent1"/>
    <w:basedOn w:val="ItemStem"/>
    <w:rsid w:val="002D5F44"/>
    <w:pPr>
      <w:tabs>
        <w:tab w:val="left" w:pos="893"/>
      </w:tabs>
      <w:ind w:leftChars="269" w:left="425" w:hangingChars="156" w:hanging="156"/>
    </w:pPr>
  </w:style>
  <w:style w:type="paragraph" w:customStyle="1" w:styleId="ItemQDescSpecialMathIndent2Indent1">
    <w:name w:val="ItemQDescSpecialMathIndent2Indent1"/>
    <w:basedOn w:val="ItemStem"/>
    <w:rsid w:val="00EA68A9"/>
    <w:pPr>
      <w:tabs>
        <w:tab w:val="left" w:pos="895"/>
      </w:tabs>
      <w:ind w:leftChars="286" w:left="446" w:hangingChars="160" w:hanging="160"/>
    </w:pPr>
  </w:style>
  <w:style w:type="paragraph" w:customStyle="1" w:styleId="ItemSub2QDescSpecialMathIndent">
    <w:name w:val="ItemSub2QDescSpecialMathIndent"/>
    <w:basedOn w:val="ItemQDescSpecialMathIndent2Indent1"/>
    <w:qFormat/>
    <w:rsid w:val="00EA68A9"/>
    <w:pPr>
      <w:ind w:leftChars="412" w:left="5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footer" Target="foot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48" Type="http://schemas.openxmlformats.org/officeDocument/2006/relationships/image" Target="media/image38.emf"/><Relationship Id="rId49" Type="http://schemas.openxmlformats.org/officeDocument/2006/relationships/image" Target="media/image39.emf"/><Relationship Id="rId40" Type="http://schemas.openxmlformats.org/officeDocument/2006/relationships/image" Target="media/image30.emf"/><Relationship Id="rId41" Type="http://schemas.openxmlformats.org/officeDocument/2006/relationships/image" Target="media/image31.emf"/><Relationship Id="rId42" Type="http://schemas.openxmlformats.org/officeDocument/2006/relationships/image" Target="media/image32.emf"/><Relationship Id="rId43" Type="http://schemas.openxmlformats.org/officeDocument/2006/relationships/image" Target="media/image33.emf"/><Relationship Id="rId44" Type="http://schemas.openxmlformats.org/officeDocument/2006/relationships/image" Target="media/image34.emf"/><Relationship Id="rId45" Type="http://schemas.openxmlformats.org/officeDocument/2006/relationships/image" Target="media/image35.emf"/><Relationship Id="rId46" Type="http://schemas.openxmlformats.org/officeDocument/2006/relationships/image" Target="media/image36.emf"/><Relationship Id="rId47" Type="http://schemas.openxmlformats.org/officeDocument/2006/relationships/image" Target="media/image37.emf"/><Relationship Id="rId108" Type="http://schemas.openxmlformats.org/officeDocument/2006/relationships/image" Target="media/image98.emf"/><Relationship Id="rId109" Type="http://schemas.openxmlformats.org/officeDocument/2006/relationships/image" Target="media/image99.emf"/><Relationship Id="rId104" Type="http://schemas.openxmlformats.org/officeDocument/2006/relationships/image" Target="media/image94.emf"/><Relationship Id="rId105" Type="http://schemas.openxmlformats.org/officeDocument/2006/relationships/image" Target="media/image95.emf"/><Relationship Id="rId106" Type="http://schemas.openxmlformats.org/officeDocument/2006/relationships/image" Target="media/image96.emf"/><Relationship Id="rId107" Type="http://schemas.openxmlformats.org/officeDocument/2006/relationships/image" Target="media/image97.emf"/><Relationship Id="rId100" Type="http://schemas.openxmlformats.org/officeDocument/2006/relationships/image" Target="media/image90.emf"/><Relationship Id="rId101" Type="http://schemas.openxmlformats.org/officeDocument/2006/relationships/image" Target="media/image91.emf"/><Relationship Id="rId102" Type="http://schemas.openxmlformats.org/officeDocument/2006/relationships/image" Target="media/image92.emf"/><Relationship Id="rId103" Type="http://schemas.openxmlformats.org/officeDocument/2006/relationships/image" Target="media/image93.emf"/><Relationship Id="rId39" Type="http://schemas.openxmlformats.org/officeDocument/2006/relationships/image" Target="media/image29.emf"/><Relationship Id="rId38" Type="http://schemas.openxmlformats.org/officeDocument/2006/relationships/image" Target="media/image28.emf"/><Relationship Id="rId35" Type="http://schemas.openxmlformats.org/officeDocument/2006/relationships/image" Target="media/image25.emf"/><Relationship Id="rId34" Type="http://schemas.openxmlformats.org/officeDocument/2006/relationships/image" Target="media/image24.emf"/><Relationship Id="rId37" Type="http://schemas.openxmlformats.org/officeDocument/2006/relationships/image" Target="media/image27.emf"/><Relationship Id="rId36" Type="http://schemas.openxmlformats.org/officeDocument/2006/relationships/image" Target="media/image26.emf"/><Relationship Id="rId31" Type="http://schemas.openxmlformats.org/officeDocument/2006/relationships/image" Target="media/image21.emf"/><Relationship Id="rId30" Type="http://schemas.openxmlformats.org/officeDocument/2006/relationships/image" Target="media/image20.emf"/><Relationship Id="rId33" Type="http://schemas.openxmlformats.org/officeDocument/2006/relationships/image" Target="media/image23.emf"/><Relationship Id="rId32" Type="http://schemas.openxmlformats.org/officeDocument/2006/relationships/image" Target="media/image22.emf"/><Relationship Id="rId93" Type="http://schemas.openxmlformats.org/officeDocument/2006/relationships/image" Target="media/image83.emf"/><Relationship Id="rId92" Type="http://schemas.openxmlformats.org/officeDocument/2006/relationships/image" Target="media/image82.emf"/><Relationship Id="rId91" Type="http://schemas.openxmlformats.org/officeDocument/2006/relationships/image" Target="media/image81.emf"/><Relationship Id="rId90" Type="http://schemas.openxmlformats.org/officeDocument/2006/relationships/image" Target="media/image80.emf"/><Relationship Id="rId97" Type="http://schemas.openxmlformats.org/officeDocument/2006/relationships/image" Target="media/image87.emf"/><Relationship Id="rId96" Type="http://schemas.openxmlformats.org/officeDocument/2006/relationships/image" Target="media/image86.png"/><Relationship Id="rId95" Type="http://schemas.openxmlformats.org/officeDocument/2006/relationships/image" Target="media/image85.emf"/><Relationship Id="rId94" Type="http://schemas.openxmlformats.org/officeDocument/2006/relationships/image" Target="media/image84.emf"/><Relationship Id="rId113" Type="http://schemas.openxmlformats.org/officeDocument/2006/relationships/image" Target="media/image103.emf"/><Relationship Id="rId112" Type="http://schemas.openxmlformats.org/officeDocument/2006/relationships/image" Target="media/image102.emf"/><Relationship Id="rId99" Type="http://schemas.openxmlformats.org/officeDocument/2006/relationships/image" Target="media/image89.emf"/><Relationship Id="rId98" Type="http://schemas.openxmlformats.org/officeDocument/2006/relationships/image" Target="media/image88.emf"/><Relationship Id="rId117" Type="http://schemas.openxmlformats.org/officeDocument/2006/relationships/image" Target="media/image107.emf"/><Relationship Id="rId116" Type="http://schemas.openxmlformats.org/officeDocument/2006/relationships/image" Target="media/image106.emf"/><Relationship Id="rId115" Type="http://schemas.openxmlformats.org/officeDocument/2006/relationships/image" Target="media/image105.emf"/><Relationship Id="rId114" Type="http://schemas.openxmlformats.org/officeDocument/2006/relationships/image" Target="media/image104.emf"/><Relationship Id="rId28" Type="http://schemas.openxmlformats.org/officeDocument/2006/relationships/image" Target="media/image18.emf"/><Relationship Id="rId29" Type="http://schemas.openxmlformats.org/officeDocument/2006/relationships/image" Target="media/image19.emf"/><Relationship Id="rId26" Type="http://schemas.openxmlformats.org/officeDocument/2006/relationships/image" Target="media/image16.emf"/><Relationship Id="rId27" Type="http://schemas.openxmlformats.org/officeDocument/2006/relationships/image" Target="media/image17.emf"/><Relationship Id="rId24" Type="http://schemas.openxmlformats.org/officeDocument/2006/relationships/image" Target="media/image14.emf"/><Relationship Id="rId25" Type="http://schemas.openxmlformats.org/officeDocument/2006/relationships/image" Target="media/image15.emf"/><Relationship Id="rId22" Type="http://schemas.openxmlformats.org/officeDocument/2006/relationships/image" Target="media/image12.emf"/><Relationship Id="rId23" Type="http://schemas.openxmlformats.org/officeDocument/2006/relationships/image" Target="media/image13.emf"/><Relationship Id="rId20" Type="http://schemas.openxmlformats.org/officeDocument/2006/relationships/image" Target="media/image10.emf"/><Relationship Id="rId21" Type="http://schemas.openxmlformats.org/officeDocument/2006/relationships/image" Target="media/image11.emf"/><Relationship Id="rId88" Type="http://schemas.openxmlformats.org/officeDocument/2006/relationships/image" Target="media/image78.emf"/><Relationship Id="rId89" Type="http://schemas.openxmlformats.org/officeDocument/2006/relationships/image" Target="media/image79.emf"/><Relationship Id="rId84" Type="http://schemas.openxmlformats.org/officeDocument/2006/relationships/image" Target="media/image74.emf"/><Relationship Id="rId85" Type="http://schemas.openxmlformats.org/officeDocument/2006/relationships/image" Target="media/image75.emf"/><Relationship Id="rId86" Type="http://schemas.openxmlformats.org/officeDocument/2006/relationships/image" Target="media/image76.emf"/><Relationship Id="rId87" Type="http://schemas.openxmlformats.org/officeDocument/2006/relationships/image" Target="media/image77.emf"/><Relationship Id="rId80" Type="http://schemas.openxmlformats.org/officeDocument/2006/relationships/image" Target="media/image70.emf"/><Relationship Id="rId81" Type="http://schemas.openxmlformats.org/officeDocument/2006/relationships/image" Target="media/image71.emf"/><Relationship Id="rId82" Type="http://schemas.openxmlformats.org/officeDocument/2006/relationships/image" Target="media/image72.emf"/><Relationship Id="rId83" Type="http://schemas.openxmlformats.org/officeDocument/2006/relationships/image" Target="media/image73.emf"/><Relationship Id="rId19" Type="http://schemas.openxmlformats.org/officeDocument/2006/relationships/image" Target="media/image9.emf"/><Relationship Id="rId18" Type="http://schemas.openxmlformats.org/officeDocument/2006/relationships/image" Target="media/image8.emf"/><Relationship Id="rId13" Type="http://schemas.openxmlformats.org/officeDocument/2006/relationships/image" Target="media/image3.emf"/><Relationship Id="rId12" Type="http://schemas.openxmlformats.org/officeDocument/2006/relationships/image" Target="media/image2.emf"/><Relationship Id="rId11" Type="http://schemas.openxmlformats.org/officeDocument/2006/relationships/image" Target="media/image1.emf"/><Relationship Id="rId10" Type="http://schemas.openxmlformats.org/officeDocument/2006/relationships/theme" Target="theme/theme1.xml"/><Relationship Id="rId17" Type="http://schemas.openxmlformats.org/officeDocument/2006/relationships/image" Target="media/image7.emf"/><Relationship Id="rId16" Type="http://schemas.openxmlformats.org/officeDocument/2006/relationships/image" Target="media/image6.emf"/><Relationship Id="rId15" Type="http://schemas.openxmlformats.org/officeDocument/2006/relationships/image" Target="media/image5.emf"/><Relationship Id="rId14" Type="http://schemas.openxmlformats.org/officeDocument/2006/relationships/image" Target="media/image4.emf"/><Relationship Id="rId119" Type="http://schemas.openxmlformats.org/officeDocument/2006/relationships/image" Target="media/image109.emf"/><Relationship Id="rId118" Type="http://schemas.openxmlformats.org/officeDocument/2006/relationships/image" Target="media/image108.emf"/><Relationship Id="rId111" Type="http://schemas.openxmlformats.org/officeDocument/2006/relationships/image" Target="media/image101.emf"/><Relationship Id="rId110" Type="http://schemas.openxmlformats.org/officeDocument/2006/relationships/image" Target="media/image100.emf"/><Relationship Id="rId71" Type="http://schemas.openxmlformats.org/officeDocument/2006/relationships/image" Target="media/image61.emf"/><Relationship Id="rId70" Type="http://schemas.openxmlformats.org/officeDocument/2006/relationships/image" Target="media/image60.emf"/><Relationship Id="rId73" Type="http://schemas.openxmlformats.org/officeDocument/2006/relationships/image" Target="media/image63.emf"/><Relationship Id="rId72" Type="http://schemas.openxmlformats.org/officeDocument/2006/relationships/image" Target="media/image62.emf"/><Relationship Id="rId75" Type="http://schemas.openxmlformats.org/officeDocument/2006/relationships/image" Target="media/image65.emf"/><Relationship Id="rId74" Type="http://schemas.openxmlformats.org/officeDocument/2006/relationships/image" Target="media/image64.emf"/><Relationship Id="rId77" Type="http://schemas.openxmlformats.org/officeDocument/2006/relationships/image" Target="media/image67.emf"/><Relationship Id="rId76" Type="http://schemas.openxmlformats.org/officeDocument/2006/relationships/image" Target="media/image66.emf"/><Relationship Id="rId79" Type="http://schemas.openxmlformats.org/officeDocument/2006/relationships/image" Target="media/image69.png"/><Relationship Id="rId78" Type="http://schemas.openxmlformats.org/officeDocument/2006/relationships/image" Target="media/image68.emf"/><Relationship Id="rId62" Type="http://schemas.openxmlformats.org/officeDocument/2006/relationships/image" Target="media/image52.emf"/><Relationship Id="rId63" Type="http://schemas.openxmlformats.org/officeDocument/2006/relationships/image" Target="media/image53.emf"/><Relationship Id="rId60" Type="http://schemas.openxmlformats.org/officeDocument/2006/relationships/image" Target="media/image50.emf"/><Relationship Id="rId61" Type="http://schemas.openxmlformats.org/officeDocument/2006/relationships/image" Target="media/image51.emf"/><Relationship Id="rId66" Type="http://schemas.openxmlformats.org/officeDocument/2006/relationships/image" Target="media/image56.emf"/><Relationship Id="rId67" Type="http://schemas.openxmlformats.org/officeDocument/2006/relationships/image" Target="media/image57.emf"/><Relationship Id="rId64" Type="http://schemas.openxmlformats.org/officeDocument/2006/relationships/image" Target="media/image54.emf"/><Relationship Id="rId65" Type="http://schemas.openxmlformats.org/officeDocument/2006/relationships/image" Target="media/image55.emf"/><Relationship Id="rId68" Type="http://schemas.openxmlformats.org/officeDocument/2006/relationships/image" Target="media/image58.emf"/><Relationship Id="rId69" Type="http://schemas.openxmlformats.org/officeDocument/2006/relationships/image" Target="media/image59.emf"/><Relationship Id="rId122" Type="http://schemas.openxmlformats.org/officeDocument/2006/relationships/image" Target="media/image112.emf"/><Relationship Id="rId120" Type="http://schemas.openxmlformats.org/officeDocument/2006/relationships/image" Target="media/image110.emf"/><Relationship Id="rId121" Type="http://schemas.openxmlformats.org/officeDocument/2006/relationships/image" Target="media/image111.emf"/><Relationship Id="rId59" Type="http://schemas.openxmlformats.org/officeDocument/2006/relationships/image" Target="media/image49.emf"/><Relationship Id="rId58" Type="http://schemas.openxmlformats.org/officeDocument/2006/relationships/image" Target="media/image48.emf"/><Relationship Id="rId57" Type="http://schemas.openxmlformats.org/officeDocument/2006/relationships/image" Target="media/image47.emf"/><Relationship Id="rId56" Type="http://schemas.openxmlformats.org/officeDocument/2006/relationships/image" Target="media/image46.emf"/><Relationship Id="rId55" Type="http://schemas.openxmlformats.org/officeDocument/2006/relationships/image" Target="media/image45.emf"/><Relationship Id="rId54" Type="http://schemas.openxmlformats.org/officeDocument/2006/relationships/image" Target="media/image44.emf"/><Relationship Id="rId53" Type="http://schemas.openxmlformats.org/officeDocument/2006/relationships/image" Target="media/image43.emf"/><Relationship Id="rId52" Type="http://schemas.openxmlformats.org/officeDocument/2006/relationships/image" Target="media/image42.emf"/><Relationship Id="rId51" Type="http://schemas.openxmlformats.org/officeDocument/2006/relationships/image" Target="media/image41.emf"/><Relationship Id="rId50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EA063C-F276-4C38-B33D-12459E4EB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Cisco Employee</dc:creator>
  <cp:keywords/>
  <dc:description>generated by python-docx</dc:description>
  <cp:lastModifiedBy>Ian X</cp:lastModifiedBy>
  <cp:revision>64</cp:revision>
  <dcterms:created xsi:type="dcterms:W3CDTF">2013-12-23T23:15:00Z</dcterms:created>
  <dcterms:modified xsi:type="dcterms:W3CDTF">2016-03-30T07:57:00Z</dcterms:modified>
  <cp:category/>
</cp:coreProperties>
</file>